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e3f8" w14:textId="1bae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Бескарагайского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23 декабря 2016 года № 8/2-VI. Зарегистрировано Департаментом юстиции Восточно-Казахстанской области 9 января 2017 года № 4804.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4773)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– 3143326,6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392292,0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18160,0 тысяч тенге;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3450,0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2729424,6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3168060,3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59531,0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64666,0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-84264,7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84264,7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2017 год объем субвенции в сумме 2 300 715,0 тысяч тенге.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2017 год в сумме 10 000,0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перечень местных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2017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8/2-VI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3143326,6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2729424,6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413793,6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3168060,3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404078,3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1899453,4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1707723,4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1625840,4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27368,6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236082,3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13145,6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30641,9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162986,5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35201,1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109415,3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18996,1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57790,5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Бескарагайского районного маслихата Восточно-Казахстанской области от 05.12.2017 </w:t>
      </w:r>
      <w:r>
        <w:rPr>
          <w:rFonts w:ascii="Times New Roman"/>
          <w:b w:val="false"/>
          <w:i w:val="false"/>
          <w:color w:val="ff0000"/>
          <w:sz w:val="28"/>
        </w:rPr>
        <w:t>№ 17/2-VI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4"/>
        <w:gridCol w:w="4253"/>
        <w:gridCol w:w="5543"/>
      </w:tblGrid>
      <w:tr>
        <w:trPr>
          <w:trHeight w:val="30" w:hRule="atLeast"/>
        </w:trPr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"Отдел финансов района" 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Бескарагайского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Баскольского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Бегенского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Глуховского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Долонского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Ерназаровского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Жетижарского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Канонерского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Карабасского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М-Владимировского сельского округа"</w:t>
            </w:r>
          </w:p>
        </w:tc>
        <w:tc>
          <w:tcPr>
            <w:tcW w:w="5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неподлежащих секвестру в процессе исполнения бюджета 2017 года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2520"/>
        <w:gridCol w:w="2520"/>
        <w:gridCol w:w="4740"/>
      </w:tblGrid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8/2-VІ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2893651,0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054"/>
        <w:gridCol w:w="3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2893651,0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1552354,0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664"/>
        <w:gridCol w:w="428"/>
        <w:gridCol w:w="665"/>
        <w:gridCol w:w="4676"/>
        <w:gridCol w:w="2209"/>
        <w:gridCol w:w="94"/>
        <w:gridCol w:w="665"/>
        <w:gridCol w:w="94"/>
        <w:gridCol w:w="94"/>
        <w:gridCol w:w="309"/>
        <w:gridCol w:w="1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2962399,0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549047,0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205440,0</w:t>
            </w:r>
          </w:p>
        </w:tc>
      </w:tr>
      <w:tr>
        <w:trPr/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054"/>
        <w:gridCol w:w="3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2962399,0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1742146,0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1742146,0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252101,0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94925,0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8/2-VІ </w:t>
            </w:r>
          </w:p>
        </w:tc>
      </w:tr>
    </w:tbl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39/3-V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Бескарагайского района на 2016-2018 годы" (зарегистрировано в Реестре государственной регистрации нормативных правовых актов за номером 4326, опубликовано в газете "Бесқарағай тынысы" от 3 февраля 2016 года № 12-13);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12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2/5-VІ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4513, опубликовано в газете "Бесқарағай тынысы" от 14 мая 2016 года № 41);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8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4561, опубликовано в газете "Бесқарағай тынысы" от 25 июня 2016 года № 53);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 1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4/6-VІ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4599, опубликовано в газете "Бесқарағай тынысы" от 23 июля 2016 года № 61);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 28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5/2-VІ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4635, опубликовано в газете "Бесқарағай тынысы" от 20 августа 2016 года № 69);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6/11-VІ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4695, опубликовано в газете "Бесқарағай тынысы" от 5 ноября 2016 года № 91);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 5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7/2-VІ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Бескарагайского районного маслихата от 23 декабря 2015 года № 39/3-V "О бюджете Бескарагайского района на 2016-2018 годы" (зарегистрировано в Реестре государственной регистрации нормативных правовых актов за номером 4770, опубликовано в газете "Бесқарағай тынысы" от 24 декабря 2016 года № 103).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