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5fa6" w14:textId="b0a5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 Ерназар и Морозовского лесхоза Ерназаровского сельского округа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Ерназаровского сельского округа Бескарагайского района Восточно-Казахстанской области от 30 марта 2016 года № 1. Зарегистрировано Департаментом юстиции Восточно-Казахстанской области 13 апреля 2016 года № 4490. Утратило силу - решением акима Ерназаровского сельского округа Бескарагайского района Восточно-Казахстанской области от 12 января 2017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Ерназаровского сельского округа Бескарагайского района Восточно-Казахстанской области от 12.01.2017 № 2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Бескарагайской районной территориальной инспекции Комитета ветеринарного контроля и надзора от 1 марта 2016 года за №37, аким Ерназаровского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сел Ерназар и Морозовского лесхоза Ерназаровского сельского округа Бескарагайского района в связи с выявлением болезни бруцеллеза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по истечению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Ерназаровского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