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690a" w14:textId="65a6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26 февраля 2016 года № 33. Зарегистрировано Департаментом юстиции Восточно-Казахстанской области 17 марта 2016 года № 4422. Утратило силу - постановлением акимата Бородулихинского района Восточно-Казахстанской области от 23 сентября 2016 года № 172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Бородулихинского района Восточно-Казахстанской области от 23.09.2016 № 172.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заместителя акима района Атаеву Р.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Бородулихинской территориальной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Харченко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26 " февраля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" 26 "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33</w:t>
            </w:r>
          </w:p>
        </w:tc>
      </w:tr>
    </w:tbl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085"/>
        <w:gridCol w:w="10134"/>
      </w:tblGrid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и поселкового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Бородулиха: фасадная сторона конторы государственного учреждения государственный лесной природный резерват "Семей Орманы", фойе коммунального государственного учреждения "Неполная средняя школа имени Абая".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Бородулиха: фасадная сторона коммунального государственного учреждения средняя школа имени Николая Островского, фойе коммунального государственного учреждения "Бородулихинская казахская средняя школа", фойе коммунального государственного учреждения "Бородулихинская медико-социальное учреждение для престарелых и инвалидов общего типа".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Бородулиха: южная сторона здания коммунального государственного казенного предприятия "Дом культуры Бородулихинского районного отдела культуры".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Знаменка: административное здание животноводческого комплекса.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Успенка: фасадная сторона коммунального государственного учреждения "Успенская основная средняя школа".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Бородулиха: фасадная сторона здания районного отдела внутренних дел Бородулихинского района Департамента внутренних дел Восточно Казахстанской области Министерства внутренних дел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Аул: северная сторона коммунального государственного учреждения "Аульская неполная средняя школа".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Коростели: южная сторона коммунального государственного учреждения "Коростелевская средняя школа".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Дмитриевка: актовый зал коммунального государственного учреждения "Средняя школа имени Кирова".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Новодворовский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Ивановка: северная сторона здания коммунального государственного учреждения "Ивановская средняя школа".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Санаторий "Березовка": фасадная сторона столовой санатория "Березовка".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Подхоз "Березовка": фасадная сторона сельского клуба при коммунальном государственном казенном предприятии "Дом культуры Бородулихинского районного отдела культуры".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Переменовка: фасадная сторона коммунального государственного учреждения "Переменовская средняя школа".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Андроновка: фасадная сторона коммунального государственного учреждения "Андроновская средняя школа".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Орловка: фасадная сторона коммунального государственного учреждения "Орловская начальная школа".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Шелехово: фасадная сторона коммунального государственного учреждения "Шелеховская средняя школа".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Орловка: западная сторона ветеринарного пункта Степного сельского округа при коммунальном государственном предприятии "Ветеринарная служба Бородулихинского района Восточно-Казахстанской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Камышенка: фасадная сторона коммунального государственного учреждения "Камышенская средняя школа".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Михайловка: северная сторона здания медицинского пункта.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Романовка: северная сторона здания медицинского пункта.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Бель-Агачский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Бель-Агач: фасадная сторона коммунального государственного учреждения "Бель-Агачская средняя школа".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Зенковка: фасадная сторона коммунального государственного учреждения "Краснопольская средняя школа".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Новопокровка: фасадная сторона сельского клуба, при коммунальном государственном казенном предприятии "Дом культуры Бородулихинского районного отдела культуры".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Новопокровка: фасадная сторона коммунального государственного учреждения "Новопокровская средняя школа".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Сарногай: фасадная сторона здания медицинского пункта.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Петропавловка: фасадная сторона коммунального государственного учреждения "Средняя школа имени Тулебая Аманова".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Мещанка: с левой стороны коммунального государственного учреждения "Мещанская начальная школа".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Изатулла: фасадная сторона конторы лесничества при государственном лесном природном резервате "Семей Орманы".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Зубаирский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Зубаир: фасадная сторона коммунального государственного учреждения "Зубаирская средняя школа".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Байтанат: фасадная сторона коммунального государственного учреждения "Байтанатская начальная школа".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Михайличенково: фасадная сторона дома культуры Андреевского сельского округа при коммунальном государственном казенном предприятии "Дом культуры Бородулихинского районного отдела культуры".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Новошульбинский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Новая Шульба: фасадная сторона коммунального государственного учреждения "Средняя школа имени Комарова".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Новая Шульба: здание сельского клуба по улице Гагарина 121 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Новая Шульба: фасадная сторона конторы товарищество с ограниченной ответственностью "Крестьянское хозяйство Красный партизан".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Солоновка: фасадная сторона здания сельского клуба при коммунальном государственном казенном предприятии "Дом культуры Бородулихинского районного отдела культуры".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Пролетарка: фойе коммунального государственного учреждения "Пролетарская средняя школа".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Песчанка: фасадная сторона коммунального государственного учреждения "Песчанская средняя школа".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Вторая Пятилетка: фасадная сторона коммунального государственного учреждения "Средняя школа 2- ая Пятилетка".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Жерновка: фасадная сторона коммунального государственного учреждения "Жерновская средняя школа", фасадная сторона дома культуры при коммунальном государственном казенном предприятии "Дом культуры Бородулихинского районного отдела культуры".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Боровлянка: фасадная сторона конторы государственного учреждения государственный лесной природный резерват "Семей Орманы".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Пол-Лог: фасадная сторона магазина "Ольга".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Красный Яр: фасадная сторона здания акционерного общества "Казахтелеком".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Речное: фасадная сторона молокоприемного пункта.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Уба-Форпост: фасадная сторона коммунального государственного учреждения "Уба-Форпостовская средняя школа".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Буркотово: фасадная сторона сельского клуба при коммунальном государственном казенном предприятии "Дом культуры Бородулихинского районного отдела культуры".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Сахновка: фасадная сторона конторы товарищество с ограниченной ответственностью "Сахновское".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Жезкентский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Жезкент: фасадная сторона коммунального государственного учреждение "Жезкентская средняя школа".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Жезкент: фасадная сторона коммунального государственного учреждения "Школа лицей поселка Жезкент", магазин "Юность".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Жезкент: фасадная сторона дома культуры "Металлург" при коммунальном государственном казенном предприятии "Дом культуры Бородулихинского районного отдела культуры".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