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c1bb" w14:textId="324c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Бородулихинского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07 июня 2016 года № 3-3-VI. Зарегистрировано Департаментом юстиции Восточно-Казахстанской области 08 июля 2016 года № 4587. Утратило силу решением Бородулихинского районного маслихата области Абай от 29 марта 2024 года № 15-8-VIII.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Бородулихинского районного маслихата области Абай от 29.03.2024 </w:t>
      </w:r>
      <w:r>
        <w:rPr>
          <w:rFonts w:ascii="Times New Roman"/>
          <w:b w:val="false"/>
          <w:i w:val="false"/>
          <w:color w:val="000000"/>
          <w:sz w:val="28"/>
        </w:rPr>
        <w:t>№ 15-8-VIII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"О правовых актах"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Внести в некоторые решения Бородулихинского районного маслихата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30.03.2018 № 20-6-VI;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26 января 2015 года № 29-2-V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3695, опубликовано в районных газетах "Аудан тынысы" 3 марта 2015 года № 19, "Пульс района" от 3 марта 2015 года № 19):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cтатьей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телекоммуникации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определения размера и порядка оказания жилищной помощи малообеспеченным семьям (гражданам)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512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и порядок оказания жилищной помощи малообеспеченным семьям (гражданам).";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"5. Для назначения жилищной помощи семья (гражданин, либо его представитель по нотариально заверенной доверенности) ежеквартально обращается в некоммерческое акционерное общество "Государственная корпорация "Правительство для граждан" или веб-портал "электронного правительства" www.egov.kz (далее – портал) с заявлением и предоставляет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с изменением, внесенным решением маслихата Бородулихинского района Восточно-Казахстанской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20-6-VI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