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9812" w14:textId="6239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Бородулихинского района Восточно-Казахстанской области от 29 октября 2010 года № 807 "Об установлении квоты рабочих мест для несовершеннолетних выпускников интернатных организаций и лиц, состоящих на учете службы пробации уголовно-исполнительной инспекции, а также лиц, освобожденных из мест лишения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9 июня 2016 года № 114. Зарегистрировано Департаментом юстиции Восточно-Казахстанской области 13 июля 2016 года № 4601. Утратило силу - постановлением акимата Бородулихинского района Восточно-Казахстанской области от 23 сентября 2016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23.09.2016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Бородулихинского района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29 октября 2010 года № 807 "Об установлении квоты рабочих мест для несовершеннолетних выпускников интернатных организаций и лиц, состоящих на учете службы пробации уголовно-исполнительной инспекции, а также лиц, освобожденных из мест лишения свободы" (зарегистрировано в Реестре государственной регистрации нормативных правовых актов 15 ноября 2010 года за № 5-8-118, опубликовано в районных газетах "Пульс района" от 19 ноября 2010 года № 66, "Аудан тынысы" от 19 ноября 2010 года № 65)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квоты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лиц, состоящих на учете службы пробации уголовно-исполнительной инспекции, а также лиц, освобожденных из мест лишения свободы";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"На основании 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пунктов 7, 8, 9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Бородулихинского района Е. Селиханова.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