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7f72" w14:textId="ac87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23 декабря 2015 года № 38-2-V "О бюджете Бородулихинского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22 августа 2016 года № 5-5-VI. Зарегистрировано Департаментом юстиции Восточно-Казахстанской области 02 сентября 2016 года № 4664. Утратило силу - решением Бородулихинского районного маслихата Восточно-Казахстанской области от 23 декабря 2016 года № 8-2-VI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23.12.2016 № 8-2-VI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Бородулихинского района на 2016-2018 годы" от 23 декабря 2015 года № 38-2-V (зарегистрировано в Реестре государственной регистрации нормативных правовых актов за номером 4338, опубликован в районной газете "Пульс района" от 22 января 2016 года № 4 (6937), "Аудан тынысы" от 22 января 2016 года № 04 (618)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"доходы – 3913836,5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899844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26778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2975588,5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3915454,2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"Утвердить по администраторам бюджетных программ 123 "Аппарат акима района в городе, города районного значения, поселка, села, сельского округа" на 2016 год объем расходов в общей сумме 286882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 № 5-5-VI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4929"/>
        <w:gridCol w:w="3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3913836,5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464"/>
        <w:gridCol w:w="1127"/>
        <w:gridCol w:w="1127"/>
        <w:gridCol w:w="5669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2016 года № 5-5-VI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123.001. "Услуги по обеспечению деятельности акима района в городе, города районного значения, поселка, села, сельского округа" в разрезе аппаратов сельских (поселковых)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668"/>
        <w:gridCol w:w="6280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 № 5-5-VI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123.013. "Обеспечение функционирования автомобильных дорог в городах районного значения, поселках, (селах, сельских округах" в разрезе аппаратов сельских (поселковых)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3985"/>
        <w:gridCol w:w="5760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 № 5-5-VI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коду программы 123.027. "Ремонт и благоустройство объектов в рамках развития городов и сельских населенных пунктов по Дорожной карте занятости 2020" в разрезе аппаратов сельских (поселковых)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4821"/>
        <w:gridCol w:w="5673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