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1aa24" w14:textId="6c1aa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Бородулихинского районного маслихата от 23 декабря 2015 года № 38-2-V "О бюджете Бородулихинского района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Бородулихинского района Восточно-Казахстанской области от 18 октября 2016 года № 6-2-VI. Зарегистрировано Департаментом юстиции Восточно-Казахстанской области 25 октября 2016 года № 4709. Утратило силу - решением Бородулихинского районного маслихата Восточно-Казахстанской области от 23 декабря 2016 года № 8-2-VI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–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Бородулихинского районного маслихата Восточно-Казахстанской области от 23.12.2016 № 8-2-VI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5 октября 2016 года № 6/57-VI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9 декабря 2015 года № 34/406-V "Об областном бюджете на 2016-2018 годы" (зарегистрировано в Реестре государственной регистрации нормативных правовых актов за номером 4689) Бородулихинский районный маслихат Восточно-Казахстанской области РЕШИЛ: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Бородулихинского районного маслихата "О бюджете Бородулихинского района на 2016-2018 годы" от 23 декабря 2015 года № 38-2-V (зарегистрировано в Реестре государственной регистрации нормативных правовых актов за номером 4338, опубликовано в районной газете "Пульс района" от 22 января 2016 года № 4 (6937), "Аудан тынысы" от 22 января 2016 года № 04 (618)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1)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"доходы – 3879888,1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– 916844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– 11628,4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поступления от продажи основного капитала – 26778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– 2924637,7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2)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"затраты – 3881505,8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3)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"чистое бюджетное кредитование – 36346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51746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15400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5)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"дефицит (профицит бюджета) – -37963,7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6)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"финансирование дефицита (использование профицита) бюджета – 37963,7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"Предусмотреть в районном бюджете на 2016 год целевые текущие трансферты из республиканского бюджета в сумме 844471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"Предусмотреть в районном бюджете на 2016 год целевые текущие трансферты из областного бюджета в сумме 51788,7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"Учесть в составе поступлений районного бюджета на 2016 год кредиты из республиканского бюджета для реализации мер социальной поддержки специалистов 51746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"Утвердить по администраторам бюджетных программ 123 "Аппарат акима района в городе, города районного значения, поселка, села, сельского округа" на 2016 год объем расходов в общей сумме 293523,3 тысяч тенге.";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"Предусмотреть в районном бюджете на 2016 год трансферты органам местного самоуправления в сумме 132721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Аубакиров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У. Майжанов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Бородулихинского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октября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6-2-VI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Бородулихинского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38-2-V </w:t>
            </w:r>
          </w:p>
        </w:tc>
      </w:tr>
    </w:tbl>
    <w:bookmarkStart w:name="z3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Бородулихинский районный бюджет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4"/>
        <w:gridCol w:w="1214"/>
        <w:gridCol w:w="1214"/>
        <w:gridCol w:w="4929"/>
        <w:gridCol w:w="372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3879888,1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Налоги на собственность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Вознаграждение по кредитам, выданным из государственного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основного капитала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2924637,7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2924637,7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2924637,7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6"/>
        <w:gridCol w:w="1056"/>
        <w:gridCol w:w="1056"/>
        <w:gridCol w:w="1056"/>
        <w:gridCol w:w="5311"/>
        <w:gridCol w:w="27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3881505,8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473350,3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112826,7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100729,7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253646,3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253646,3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финансов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Планирование и статистическая деятельность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37982,3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Предупреждение и ликвидация чрезвычайных ситуаций масштаба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2504879,3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2184678,1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2143972,1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2106681,1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73732,2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73732,2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43322,2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Ежемесячная выплата денежных средств опекунам (попечителям) на содержание ребенка сироты (детей-сирот),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185844,8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185844,8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социальной помощи на приобретение топлива специалистам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39757,5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81284,3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38379,2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38379,2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30774,2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2012-2018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48665,4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208354,2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61414,2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46052,2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подведомственных государственных учреждений и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116288,7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65055,7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 и бюджетного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33381,7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26377,7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земельных отношений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регулирования земельных отношений на территории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 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местных исполнительных органов по выплате вознаграждений и иных платежей по займам из областного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54263,3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.Чистое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-37963,7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37963,7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Бородулихинского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октября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6-2-VI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Бородулихинского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38-2-V</w:t>
            </w:r>
          </w:p>
        </w:tc>
      </w:tr>
    </w:tbl>
    <w:bookmarkStart w:name="z3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Затраты по коду программы 123.001.</w:t>
      </w:r>
      <w:r>
        <w:br/>
      </w:r>
      <w:r>
        <w:rPr>
          <w:rFonts w:ascii="Times New Roman"/>
          <w:b/>
          <w:i w:val="false"/>
          <w:color w:val="000000"/>
        </w:rPr>
        <w:t>"Услуги по обеспечению деятельности акима района в городе, города районного значения, поселка, села, сельского округа" в разрезе аппаратов сельских (поселковых) округов на 2016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47"/>
        <w:gridCol w:w="2993"/>
        <w:gridCol w:w="6960"/>
      </w:tblGrid>
      <w:tr>
        <w:trPr>
          <w:trHeight w:val="30" w:hRule="atLeast"/>
        </w:trPr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аппаратов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сельских (поселковых)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253646,3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Андреевского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Бородулихинского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Бакинского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Бель-Агачского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Дмитриевского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Жерновского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Жезкентского поселкового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Зубаирского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Красноярского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Ленинского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Новопокровского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Новодворовского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Новошульбинского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Переменовского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Петропавловского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Подборного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Аппарат акима Степного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Таврического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Бородулихинского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октября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6-2-VI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Бородулихинского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38-2-V</w:t>
            </w:r>
          </w:p>
        </w:tc>
      </w:tr>
    </w:tbl>
    <w:bookmarkStart w:name="z4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Затраты по коду программы 123.009.</w:t>
      </w:r>
      <w:r>
        <w:br/>
      </w:r>
      <w:r>
        <w:rPr>
          <w:rFonts w:ascii="Times New Roman"/>
          <w:b/>
          <w:i w:val="false"/>
          <w:color w:val="000000"/>
        </w:rPr>
        <w:t xml:space="preserve"> "Обеспечение санитарии населенных пунктов" в разрезе аппаратов сельских (поселковых) округов на 2016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78"/>
        <w:gridCol w:w="3961"/>
        <w:gridCol w:w="6061"/>
      </w:tblGrid>
      <w:tr>
        <w:trPr>
          <w:trHeight w:val="30" w:hRule="atLeast"/>
        </w:trPr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аппаратов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сельских (поселковых)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Дмитриевского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Красноярского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Подборного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Степного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Бородулихинского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октября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6-2-VI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Бородулихинского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38-2-V </w:t>
            </w:r>
          </w:p>
        </w:tc>
      </w:tr>
    </w:tbl>
    <w:bookmarkStart w:name="z4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Затраты по коду программы 123.013.</w:t>
      </w:r>
      <w:r>
        <w:br/>
      </w:r>
      <w:r>
        <w:rPr>
          <w:rFonts w:ascii="Times New Roman"/>
          <w:b/>
          <w:i w:val="false"/>
          <w:color w:val="000000"/>
        </w:rPr>
        <w:t xml:space="preserve"> "Обеспечение функционирования автомобильных дорог в городах районного значения, поселках, селах, сельских округах" в разрезе аппаратов сельских (поселковых) округов на 2016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9"/>
        <w:gridCol w:w="3608"/>
        <w:gridCol w:w="5863"/>
      </w:tblGrid>
      <w:tr>
        <w:trPr>
          <w:trHeight w:val="30" w:hRule="atLeast"/>
        </w:trPr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аппаратов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сельских (поселковых)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Жерновского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Красноярского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Ленинского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Новопокровского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Переменовского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Подборного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Степного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Таврического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Бородулихинского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Бакинского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Бель-Агачского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Новошульбинского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Бородулихинского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октября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6-2-VI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Бородулихинского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38-2-V </w:t>
            </w:r>
          </w:p>
        </w:tc>
      </w:tr>
    </w:tbl>
    <w:bookmarkStart w:name="z4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Затраты по коду программы 452.051.</w:t>
      </w:r>
      <w:r>
        <w:br/>
      </w:r>
      <w:r>
        <w:rPr>
          <w:rFonts w:ascii="Times New Roman"/>
          <w:b/>
          <w:i w:val="false"/>
          <w:color w:val="000000"/>
        </w:rPr>
        <w:t>"Трансферты органам местного самоуправления" в разрезе аппаратов сельских (поселковых) округов на 2016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15"/>
        <w:gridCol w:w="3335"/>
        <w:gridCol w:w="6350"/>
      </w:tblGrid>
      <w:tr>
        <w:trPr>
          <w:trHeight w:val="30" w:hRule="atLeast"/>
        </w:trPr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аппаратов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сельских (поселковых)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Андреевского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Бородулихинского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Бакинского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Бель-Агачского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Дмитриевского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Жерновского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Жезкентского поселкового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Зубаирского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Красноярского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Ленинского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Новопокровского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Новодворовского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Новошульбинского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Переменовского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Петропавловского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Подборного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Степного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Таврического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Бородулихинского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октября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6-2-VI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Бородулихинского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38-2-V</w:t>
            </w:r>
          </w:p>
        </w:tc>
      </w:tr>
    </w:tbl>
    <w:bookmarkStart w:name="z5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Затраты по коду программы 123.011.</w:t>
      </w:r>
      <w:r>
        <w:br/>
      </w:r>
      <w:r>
        <w:rPr>
          <w:rFonts w:ascii="Times New Roman"/>
          <w:b/>
          <w:i w:val="false"/>
          <w:color w:val="000000"/>
        </w:rPr>
        <w:t>"Благоустройство и озеленение населенных пунктов" в разрезе аппаратов сельских (поселковых) округов на 2016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37"/>
        <w:gridCol w:w="4412"/>
        <w:gridCol w:w="5351"/>
      </w:tblGrid>
      <w:tr>
        <w:trPr>
          <w:trHeight w:val="30" w:hRule="atLeast"/>
        </w:trPr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аппаратов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сельских (поселковых)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Бородулихинского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Бородулихинского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октября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6-2-VI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Бородулихинского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38-2-V </w:t>
            </w:r>
          </w:p>
        </w:tc>
      </w:tr>
    </w:tbl>
    <w:bookmarkStart w:name="z5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Затраты по коду программы 123.027.</w:t>
      </w:r>
      <w:r>
        <w:br/>
      </w:r>
      <w:r>
        <w:rPr>
          <w:rFonts w:ascii="Times New Roman"/>
          <w:b/>
          <w:i w:val="false"/>
          <w:color w:val="000000"/>
        </w:rPr>
        <w:t>"Ремонт и благоустройство объектов в рамках развития городов и сельских населенных пунктов по Дорожной карте занятости 2020" в разрезе аппаратов сельских (поселковых) округов на 2016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81"/>
        <w:gridCol w:w="4317"/>
        <w:gridCol w:w="5802"/>
      </w:tblGrid>
      <w:tr>
        <w:trPr>
          <w:trHeight w:val="30" w:hRule="atLeast"/>
        </w:trPr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аппаратов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сельских (поселковых)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Жезкентского поселкового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Новопокровского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Подборного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Бородулихинского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Бель-Агачского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Новошульбинского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Андреевского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Переменовского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