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eb94" w14:textId="774e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23 декабря 2015 года № 38-2-V "О бюджете Бородулихинского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ноября 2016 года № 7-2-VI. Зарегистрировано Департаментом юстиции Восточно-Казахстанской области 8 декабря 2016 года № 4766. Утратило силу - решением Бородулихинского районного маслихата Восточно-Казахстанской области от 23 декабря 2016 года № 8-2-VI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23.12.2016 № 8-2-VI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4743) Бородулихинский районный маслихат Восточно-Казахстанской области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Бородулихинского района на 2016-2018 годы" от 23 декабря 2015 года № 38-2-V (зарегистрировано в Реестре государственной регистрации нормативных правовых актов за № 4338, опубликовано в газетах "Пульс района" от 22 января 2016 года 4 (6937), "Аудан тынысы" от 22 января 2016 года № 04 (618)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"доходы – 3896145,6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917844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11628,4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26778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2939895,2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3897763,3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районном бюджете на 2016 год целевые текущие трансферты из республиканского бюджета в сумме 853728,5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районном бюджете на 2016 год целевые текущие трансферты из областного бюджета в сумме 57788,7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"Утвердить по администраторам бюджетных программ 123 "Аппарат акима района в городе, города районного значения, поселка, села, сельского округа" на 2016 год объем расходов в общей сумме 293414,3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Майжанов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7-2-VI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1198"/>
        <w:gridCol w:w="4863"/>
        <w:gridCol w:w="38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3896145,6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045"/>
        <w:gridCol w:w="1045"/>
        <w:gridCol w:w="1045"/>
        <w:gridCol w:w="5258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474442 ,4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7-2-VI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123.001. "Услуги по обеспечению акима района в городе, города районного значения, поселка, села, сельского округа" в разрезе аппаратов сельских (поселковых)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3340"/>
        <w:gridCol w:w="6701"/>
      </w:tblGrid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7-2-VI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123.013. "Обеспечение функционирования автомобильных дорог в городах районного значения, поселках, селах, сельских округах" в разрезе аппаратов  сельских (поселковых)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1"/>
        <w:gridCol w:w="3724"/>
        <w:gridCol w:w="5785"/>
      </w:tblGrid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 № 7-2-VI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123.027. "Ремонт и благоустройство объектов в рамках развития городов и сельских населенных пунктов по Дорожной карте занятости 2020" в разрезе аппаратов сельских (поселковых)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6"/>
        <w:gridCol w:w="4444"/>
        <w:gridCol w:w="5710"/>
      </w:tblGrid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