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c21" w14:textId="7df9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2015 года № 41/2-V "О бюджете Глубоковского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июля 2016 года № 4/2-VI. Зарегистрировано Департаментом юстиции Восточно-Казахстанской области 2 августа 2016 года № 4624. Утратило силу - решением Глубоковского районного маслихата Восточно-Казахстанской области от 21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21.12.2016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годы"" (зарегистрировано в Реестре государственной регистрации нормативных правовых актов за № 4607)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2015 года № 41/2-V "О бюджете Глубоковского района на 2016 - 2018 годы" (зарегистрировано в Реестре государственной регистрации нормативных правовых актов за № 4323, опубликовано 18 января 2016 года в информационно-правовой системе "Әділет", 22 января 2016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Глубоковского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4671347,3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1793610,8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55171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2819389,5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4746722,8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36899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57267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-112274,5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–112274,5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57267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75375,5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целевые трансферты из областного бюджета в сумме 55569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районном бюджете целевые трансферты из республиканского бюджета в сумме 1354377,5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1102"/>
        <w:gridCol w:w="5978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025"/>
        <w:gridCol w:w="2123"/>
        <w:gridCol w:w="2123"/>
        <w:gridCol w:w="2123"/>
        <w:gridCol w:w="1558"/>
        <w:gridCol w:w="2807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2016 года № 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518"/>
        <w:gridCol w:w="2996"/>
        <w:gridCol w:w="777"/>
        <w:gridCol w:w="2240"/>
        <w:gridCol w:w="2440"/>
      </w:tblGrid>
      <w:tr>
        <w:trPr/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