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2b66" w14:textId="1fd2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2015 года № 41/2-V "О бюджете Глубоковского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ноября 2016 года № 7/2-VI. Зарегистрировано Департаментом юстиции Восточно-Казахстанской области 7 декабря 2016 года № 4762. Утратило силу - решением Глубоковского районного маслихата Восточно-Казахстанской области от 21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21.12.2016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годы"" (зарегистрировано в Реестре государственной регистрации нормативных правовых актов № 4743)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2015 года № 41/2-V "О бюджете Глубоковского района на 2016 - 2018 годы" (зарегистрировано в Реестре государственной регистрации нормативных правовых актов за № 4323, опубликовано 18 января 2016 года в информационно-правовой системе "Әділет", 22 января 2016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Глубоковского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4835030,3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1890275,1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4748,7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41986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2898020,5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4910405,8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36783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57151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-112158,5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–112158,5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57151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75375,5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Учесть в районном бюджете целевые трансферты из республиканского бюджета в сумме 1410612,5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Утвердить резерв местного исполнительного органа района на 2016 год в сумме 2420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1102"/>
        <w:gridCol w:w="5978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588"/>
        <w:gridCol w:w="3291"/>
        <w:gridCol w:w="3291"/>
        <w:gridCol w:w="3291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2126"/>
        <w:gridCol w:w="3231"/>
        <w:gridCol w:w="5821"/>
      </w:tblGrid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акимами поселков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2358"/>
        <w:gridCol w:w="3585"/>
        <w:gridCol w:w="728"/>
        <w:gridCol w:w="2098"/>
        <w:gridCol w:w="2286"/>
      </w:tblGrid>
      <w:tr>
        <w:trPr/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