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1bfd" w14:textId="5ce1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Глубоковском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30 ноября 2016 года № 7/4-VI. Зарегистрировано Департаментом юстиции Восточно-Казахстанской области 28 декабря 2016 года № 4795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изменяется решением Глубоковского районного маслихата Восточно-Казахстанской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 3/7-VIII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Глубоковского районного маслихата Восточно-Казахстанской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3/7-VIII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Глубоковском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внесено изменение на государственном языке, текст на русском языке не изменяется решением Глубоковского районного маслихата Восточно-Казахстанской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3/7-VIII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решением Глубоковского районного маслихата Восточно-Казахстанской области от 23.08.2022 </w:t>
      </w:r>
      <w:r>
        <w:rPr>
          <w:rFonts w:ascii="Times New Roman"/>
          <w:b w:val="false"/>
          <w:i w:val="false"/>
          <w:color w:val="000000"/>
          <w:sz w:val="28"/>
        </w:rPr>
        <w:t>№ 23/2-VII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Глубоковском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Глубоковского районного маслихата Восточно-Казахстанской области от 23.08.2022 </w:t>
      </w:r>
      <w:r>
        <w:rPr>
          <w:rFonts w:ascii="Times New Roman"/>
          <w:b w:val="false"/>
          <w:i w:val="false"/>
          <w:color w:val="ff0000"/>
          <w:sz w:val="28"/>
        </w:rPr>
        <w:t>№ 23/2-VII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Глубоковского районного маслихата Восточно-Казахстанской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 3/7-VIII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Глубоковском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Глубоковского района" на основании справки из учебного заведения, подтверждающей факт обучения ребенка с инвалидностью на дому.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производится ежемесячно на каждого ребенка в размере 10 (десяти) месячных расчетных показателей,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лет; окончания срока инвалидности, в период обучения ребенка с инвалидностью в государственных учреждениях;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Основания для отказа и перечень документов, необходимых для возмещения затрат на обучение, указаны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