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b958" w14:textId="9b5b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Восточно-Казахстанской области от 14 января 2016 года N 1. Зарегистрировано Департаментом юстиции Восточно-Казахстанской области 05 февраля 2016 года N 4392. Утратило силу - постановлением акима Жарминского района Восточно-Казахстанской области от 2 ноября 2018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 Жарминского района Восточно-Казахстанской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аким Жарминского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по Жарминскому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района А. Узбекова.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января 2016 год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2016 года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Жарминскому району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515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Теристанбалы, коммунальное государственное учреждение (далее - КГУ) "Начальная школа Теристанбалы".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Теристанбалы, участки отгонного животноводства.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516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Шалабай, КГУ "Средняя школа имени Крупской", улица Масалимова №16.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Шалабай, участки отгонного животноводства Суыкбастау, Остряковка, Каракога, Молдабай.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519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Жанаауыл, здание фельдшерского пункта села Жанаауыл.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Жанаауыл, участки отгонного животноводства.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521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город Шар, здание дома культуры города Шар, улица Кабанбая № 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город Шар: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Карелина: № 1 - № 235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Тауелсиздик: № 1 - № 215 дома, № 4 - № 216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Кабанбая: № 1 - № 205 дома, № 4 - № 206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Амангельды: № 1 - № 205 дома, № 2 - № 204 дома.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522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город Шар, КГУ "Средняя школа имени Б. Турсынова", улица Варепа №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Границы избирательного участка - город Шар: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Лекерова: № 1 - № 193 дома, № 2 - № 188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Варепа: № 1 - № 163 дома, № 2 - № 160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Абая: № 1 - № 93 дома, № 2 - № 108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Кобдыкова: № 1 - № 17 дома, № 4 - № 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Ауэзова: № 5 - № 29 дома, № 4 - № 34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Шакарима: № 1 - № 21 дома, № 2 - № 26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Тойшыбаева: № 3 - № 45 дома, № 2 - № 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Алибасова: № 2 - № 40 дома, № 1 - № 31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микрорайон Западный: № 1 - № 41 дома, № 2 - № 38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Калиева: № 1 - № 62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Аубакирова: № 2 - № 8 дома, № 5 - 9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участки отгонного животноводства Каракуыс, Скотоимпорт.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523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город Шар, здание администрации товарищества с ограниченной ответственностью "Қамқор локомотив" улица Е.Боранбай №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город Шар: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Жамбыла: № 2 - № 44 дома, № 1 - № 47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Турганбаева: № 1 - № 81 дома, № 2 - № 74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Ж. Орынбаева: № 1 - № 41 дома, № 10 - № 76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Герцена: № 1 - № 35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Т. Бекишев: № 1 - № 13 дома, № 2 - № 32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Пушкина: № 1 - № 29 дома, № 2 - № 22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А. Темирханова: № 2 - № 30 дома, № 5 - № 19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Маметова: № 2 - № 56 дома, № 1 - № 45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Береговая: № 5 - № 43 дома, № 16 - № 44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М. Биғозыұлы: № 1 - № 79 дома, № 4 - № 92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Сулейменова: № 2 - № 78 дома, № 1 - № 69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Е. Боранбай: № 2 - № 36 дома, № 1 - № 35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К. Әубәкірұлы: № 2 - № 68 дома, № 1 - № 69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Байсейитова: № 1 - № 17 дома, № 2 - № 18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Первомайская: № 1 - № 17 дома, № 2-18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Титова: № 2 - № 28 дома, №17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разъезд № 6, разъезд №7, участки отгонного животноводства Кызылшар, Сарыарка, Караш.</w:t>
      </w:r>
    </w:p>
    <w:bookmarkEnd w:id="15"/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524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Жангизтобе, село Шуак, Республиканское государственное учреждение "Воинская часть № 6699 Национальной гвардии Республики Казахстан.</w:t>
      </w:r>
    </w:p>
    <w:bookmarkEnd w:id="17"/>
    <w:bookmarkStart w:name="z6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</w:t>
      </w:r>
    </w:p>
    <w:bookmarkEnd w:id="18"/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Жангизтобе, здание клуба воисковой части №2544 Пограничной службы Комитета национальной безопасности Республики Казахстан.</w:t>
      </w:r>
    </w:p>
    <w:bookmarkEnd w:id="19"/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Калбатау, КГУ "Средняя школа имени Маяковского", улица Ақтамберді жырау №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Калбатау: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Серикпаева: № 2 - № 6 дома, № 3 - № 11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Шарипова: № 18 - № 44 дома, № 15 - № 41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Келденова: № 22 - № 90 дома, № 9 - № 13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Маметова: № 2 - № 18 дома, № 3 - № 21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Достык: № 34 - № 88 дома, № 37 - № 99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Байбосынов: № 2 - № 10 дома, № 1 - № 19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Будника: № 8 - № 10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 жырау: № 44 - № 110 дома, № 27 - № 71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Кабанбая: № 60 - № 156 дома, № 27 - № 99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Алимбетова: № 4 - № 68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Калматаева: № 1 - № 61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Мустанбаева: № 4 - № 28 дома, № 27 - № 77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Айдаболова: № 2 "а" - № 14 дома, № 1 - № 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Абдырахманкызы: № 2 - № 100 дома, № 1 - № 87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Оспанова: № 7 - № 15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Искакова: № 32 - № 82 дома, № 33 - № 99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Абая: № 16 - № 92 дома, № 27 - № 111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Боранбай би: № 24 - № 98 дома, № 17 - № 89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Мусылманкулова: № 4 - № 68 дома, № 1 - № 49 дома.</w:t>
      </w:r>
    </w:p>
    <w:bookmarkEnd w:id="21"/>
    <w:bookmarkStart w:name="z8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</w:t>
      </w:r>
    </w:p>
    <w:bookmarkEnd w:id="22"/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Калбатау, КГУ "Георгиевская средняя школа", улица Достык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Калбатау: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Абая: № 94 - № 230 дома, № 113 - № 249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Ахметкызы: № 2 - № 56 дома, № 1 - № 53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Алимбетова: № 1 - № 19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Аймауытова: № 4 - № 10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Байкошкарулы: № 4 - № 18 дома, № 3 - № 23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Бабатайулы: № 2 - № 24 дома, № 5 - № 17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Боранбай би: № 98 "а", 98 "б" - № 210 дома, № 97 - № 207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Жумабаева: № 3 - № 9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Киселева: № 50 - № 102 дома, № 37 – 37 "а"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Гончарева: № 2 - № 16 дома, № 1 - № 15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Лут: № 2 - № 6 дома, № 3 - № 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Достык: № 100 - № 268 дома, № 123 - № 303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Танирбергенова: № 4 - № 32 дома, № 3 - № 31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Теряева: № 14 - № 16 дома, № 7 - № 15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Шулятикова: № 2 - № 20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Шакенова: № 2 - № 40 дома, № 1 - № 41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Келденова: № 92 - № 178 дома, № 15 - № 87 дома.</w:t>
      </w:r>
    </w:p>
    <w:bookmarkEnd w:id="23"/>
    <w:bookmarkStart w:name="z10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530</w:t>
      </w:r>
    </w:p>
    <w:bookmarkEnd w:id="24"/>
    <w:bookmarkStart w:name="z11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Калбатау, КГУ "Многопрофильная школа - гимназия имени Абая", улица Достык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Калбатау: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Келденова: № 2 - № 20 дома, № 3 - № 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Будника: № 7 - № 13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квартал Энергетиков: № 2 - № 4 дома, № 1 - № 3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Абая: № 2 - № 14 дома, № 1 - № 25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Шарипова: № 2 - № 14 дома, № 1 - № 15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Калматаева: № 2 - № 52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Боранбай би: № 2 - № 20 дома, № 1 - № 15 "а"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 жырау: № 6 - № 42 дома, № 1 - № 25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Искакова: № 2 - № 28 дома, № 1 - № 27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Оспанова: № 1 - № 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Кабанбая: № 2 - № 58 дома, № 1 - № 25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Мустанбаева: № 1 - № 25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Тунгатарова: № 2 - № 4 дома, № 1 - № 13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Достык: № 2 "а" - № 32 дома, № 1 - № 35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Исабекова: № 1 - № 17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Ландышева: № 2 - № 2 "г" дома, № 1 - № 11 "а"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Дулатова: № 2 - № 36 дома, № 1 - № 45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Саякова: № 2 - № 48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Киселева: № 2 - № 44 дома, № 7 - № 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квартал 1: № 1 - № 3; № 2 - № 4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Нуршайыкова: № 4 - № 90 дома, № 1 - № 85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квартал 3: № 3 - № 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населенные пукнты Корыкшар, Орынбай.</w:t>
      </w:r>
    </w:p>
    <w:bookmarkEnd w:id="25"/>
    <w:bookmarkStart w:name="z1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531</w:t>
      </w:r>
    </w:p>
    <w:bookmarkEnd w:id="26"/>
    <w:bookmarkStart w:name="z1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Калбатау, здание коммунального государственного предприятия "Дом культуры акимата Жарминского района, улица Достык №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участка- село Калбатау: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Искакова: № 86 - № 118 дома, № 101 - № 189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Бабатайулы: № 26 - № 50 дома, № 19 - № 33 "а"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Адилбаева: № 24 - № 78 дома, № 1 - № 67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Алимбетов: № 41 - № 69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 жырау: № 116 - № 234 дома, № 87 - № 195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Кудайбердиева: № 2 - № 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Мустамбаева: № 30 - № 114 дома, № 79 - № 187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Оспанова: № 2 - № 30 дома, № 17 - № 21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Кабанбая: № 164 - № 290 дома, № 101 - № 219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Байкошкарулы: № 20 - № 56 дома, № 25 - № 57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Гагарина: № 4 - № 58 дома, № 1 - № 29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Мырзатайулы: № 4 - № 8 дома, № 3 - № 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Танирбергенулы: № 34 - № 74 дома, № 33 - № 71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Ауэзова: № 6 - № 30 дома, № 1 - № 29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Бурлыагаш, участки отгонного животноводства.</w:t>
      </w:r>
    </w:p>
    <w:bookmarkEnd w:id="27"/>
    <w:bookmarkStart w:name="z1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533</w:t>
      </w:r>
    </w:p>
    <w:bookmarkEnd w:id="28"/>
    <w:bookmarkStart w:name="z1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Ортабулак, здание клуба села Ортабулак.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Ортабулак, участки отгонного животноводства.</w:t>
      </w:r>
    </w:p>
    <w:bookmarkEnd w:id="29"/>
    <w:bookmarkStart w:name="z1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535</w:t>
      </w:r>
    </w:p>
    <w:bookmarkEnd w:id="30"/>
    <w:bookmarkStart w:name="z1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Батыр Капай, КГУ "Основная школа Васильковка".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Батыр Капай, участки отгонного животноводства.</w:t>
      </w:r>
    </w:p>
    <w:bookmarkEnd w:id="31"/>
    <w:bookmarkStart w:name="z1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536</w:t>
      </w:r>
    </w:p>
    <w:bookmarkEnd w:id="32"/>
    <w:bookmarkStart w:name="z1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Жанаозен, КГУ "Средняя школа имени Шакенова".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Жанаозен, населенный пункт Жинишке.</w:t>
      </w:r>
    </w:p>
    <w:bookmarkEnd w:id="33"/>
    <w:bookmarkStart w:name="z1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538</w:t>
      </w:r>
    </w:p>
    <w:bookmarkEnd w:id="34"/>
    <w:bookmarkStart w:name="z1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Малай, КГУ "Основная школа Малай".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Малай, участки отгонного животноводства.</w:t>
      </w:r>
    </w:p>
    <w:bookmarkEnd w:id="35"/>
    <w:bookmarkStart w:name="z16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539</w:t>
      </w:r>
    </w:p>
    <w:bookmarkEnd w:id="36"/>
    <w:bookmarkStart w:name="z1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Сулусары, КГУ "Средняя школа имени Ш. Уалиханова".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Сулусары, населенный пункт Казаншункыр, участки отгонного животноводства.</w:t>
      </w:r>
    </w:p>
    <w:bookmarkEnd w:id="37"/>
    <w:bookmarkStart w:name="z16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542</w:t>
      </w:r>
    </w:p>
    <w:bookmarkEnd w:id="38"/>
    <w:bookmarkStart w:name="z1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Шымылдык, жилой дом крестьянского хозяйства "Самал".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Шымылдык, населенный пункт Койтас, участки отгонного животноводства.</w:t>
      </w:r>
    </w:p>
    <w:bookmarkEnd w:id="39"/>
    <w:bookmarkStart w:name="z1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543</w:t>
      </w:r>
    </w:p>
    <w:bookmarkEnd w:id="40"/>
    <w:bookmarkStart w:name="z1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Ади, КГУ "Основная школа имени А. Шарипова".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Ади, участки отгонного животноводства.</w:t>
      </w:r>
    </w:p>
    <w:bookmarkEnd w:id="41"/>
    <w:bookmarkStart w:name="z17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544</w:t>
      </w:r>
    </w:p>
    <w:bookmarkEnd w:id="42"/>
    <w:bookmarkStart w:name="z1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Кентарлау, КГУ "Основная школа Шар".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Кентарлау.</w:t>
      </w:r>
    </w:p>
    <w:bookmarkEnd w:id="43"/>
    <w:bookmarkStart w:name="z17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</w:t>
      </w:r>
    </w:p>
    <w:bookmarkEnd w:id="44"/>
    <w:bookmarkStart w:name="z1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Каратобе, КГУ "Средняя школа имени Д.Калматайулы".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Каратобе.</w:t>
      </w:r>
    </w:p>
    <w:bookmarkEnd w:id="45"/>
    <w:bookmarkStart w:name="z18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546</w:t>
      </w:r>
    </w:p>
    <w:bookmarkEnd w:id="46"/>
    <w:bookmarkStart w:name="z1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Бирлик, КГУ "Средняя школа Бирлик".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Бирлик, населенные пункты Амангельды, Каракожа, участки отгонного животноводства.</w:t>
      </w:r>
    </w:p>
    <w:bookmarkEnd w:id="47"/>
    <w:bookmarkStart w:name="z1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549</w:t>
      </w:r>
    </w:p>
    <w:bookmarkEnd w:id="48"/>
    <w:bookmarkStart w:name="z1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Капанбулак, КГУ "Средняя школа имени Т. Хасенулы", улица А.Нуршайыкова №1.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Капанбулак, село Кызылжулдыз, станция Капанбулак, участки отгонного животноводства.</w:t>
      </w:r>
    </w:p>
    <w:bookmarkEnd w:id="49"/>
    <w:bookmarkStart w:name="z1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</w:t>
      </w:r>
    </w:p>
    <w:bookmarkEnd w:id="50"/>
    <w:bookmarkStart w:name="z1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Егинбулак, КГУ "Основная школа имени С. Алимбетова", улица К.Отепханулы №1.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Егинбулак, участки отгонного животноводства.</w:t>
      </w:r>
    </w:p>
    <w:bookmarkEnd w:id="51"/>
    <w:bookmarkStart w:name="z1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551</w:t>
      </w:r>
    </w:p>
    <w:bookmarkEnd w:id="52"/>
    <w:bookmarkStart w:name="z1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 - село Балыктыколь, здание фельдшерского пункта села Балыктыколь, улица Тәуелсіздік №3/1.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Балыктыкол, участки отгонного животноводства.</w:t>
      </w:r>
    </w:p>
    <w:bookmarkEnd w:id="53"/>
    <w:bookmarkStart w:name="z1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553</w:t>
      </w:r>
    </w:p>
    <w:bookmarkEnd w:id="54"/>
    <w:bookmarkStart w:name="z1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Карасу, жилой дом крестьянского хозяйства "Карасу".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Карасу, участки отгонного животноводства.</w:t>
      </w:r>
    </w:p>
    <w:bookmarkEnd w:id="55"/>
    <w:bookmarkStart w:name="z1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555</w:t>
      </w:r>
    </w:p>
    <w:bookmarkEnd w:id="56"/>
    <w:bookmarkStart w:name="z1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Кызылагаш, здание дома молодежи села Кызылагаш.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участка- село Кызылагаш, населенный пункт Каратоган, участки отгонного животноводства.</w:t>
      </w:r>
    </w:p>
    <w:bookmarkEnd w:id="57"/>
    <w:bookmarkStart w:name="z19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556</w:t>
      </w:r>
    </w:p>
    <w:bookmarkEnd w:id="58"/>
    <w:bookmarkStart w:name="z1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Ушбиик, КГУ "Средняя школа имени Актайлак би".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Үшбиик, населенный пункт Енрекей, участки отгонного животноводства.</w:t>
      </w:r>
    </w:p>
    <w:bookmarkEnd w:id="59"/>
    <w:bookmarkStart w:name="z2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558</w:t>
      </w:r>
    </w:p>
    <w:bookmarkEnd w:id="60"/>
    <w:bookmarkStart w:name="z20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Аршалы, КГУ "Основная школа Аршалы".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Аршалы, участки отгонного животноводства.</w:t>
      </w:r>
    </w:p>
    <w:bookmarkEnd w:id="61"/>
    <w:bookmarkStart w:name="z20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559</w:t>
      </w:r>
    </w:p>
    <w:bookmarkEnd w:id="62"/>
    <w:bookmarkStart w:name="z20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Жарыктас, здание фельдшерского пункта села Жарыктас.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Жарыктас, участки отгонного животноводства.</w:t>
      </w:r>
    </w:p>
    <w:bookmarkEnd w:id="63"/>
    <w:bookmarkStart w:name="z2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</w:t>
      </w:r>
    </w:p>
    <w:bookmarkEnd w:id="64"/>
    <w:bookmarkStart w:name="z2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Жарык, здание клуба села Жарык, улица Абая №17.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Жарык, населенный пункт Кызылкайын, участки отгонного животноводства.</w:t>
      </w:r>
    </w:p>
    <w:bookmarkEnd w:id="65"/>
    <w:bookmarkStart w:name="z21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562</w:t>
      </w:r>
    </w:p>
    <w:bookmarkEnd w:id="66"/>
    <w:bookmarkStart w:name="z2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Акжал, КГУ "Основная школа Акжал".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Акжал.</w:t>
      </w:r>
    </w:p>
    <w:bookmarkEnd w:id="67"/>
    <w:bookmarkStart w:name="z2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563</w:t>
      </w:r>
    </w:p>
    <w:bookmarkEnd w:id="68"/>
    <w:bookmarkStart w:name="z2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 - постановлением акима Жарминского района ВосточноКазахстанской области от 24.05.2018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9"/>
    <w:bookmarkStart w:name="z21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564</w:t>
      </w:r>
    </w:p>
    <w:bookmarkEnd w:id="70"/>
    <w:bookmarkStart w:name="z2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Жангизтобе, административное здание товарищества с ограниченной ответственностью "Жаңғызтөбе мұнай өнімдері", квартал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кварталы № 1, № 2, № 3 поселка Жангизтобе и разъезды № 9, № 10.</w:t>
      </w:r>
    </w:p>
    <w:bookmarkEnd w:id="71"/>
    <w:bookmarkStart w:name="z21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</w:t>
      </w:r>
    </w:p>
    <w:bookmarkEnd w:id="72"/>
    <w:bookmarkStart w:name="z22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Жангизтобе, КГУ "Комплекс Жангизтобинская средняя школа - детский сад", квартал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кварталы № 4, № 5, № 6 поселка Жангизтобе.</w:t>
      </w:r>
    </w:p>
    <w:bookmarkEnd w:id="73"/>
    <w:bookmarkStart w:name="z22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566</w:t>
      </w:r>
    </w:p>
    <w:bookmarkEnd w:id="74"/>
    <w:bookmarkStart w:name="z2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Жангизтобе, здание врачебной амбулатории поселка Жангизтобе, квартал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кварталы № 7, № 8, № 9 поселка Жангизтобе.</w:t>
      </w:r>
    </w:p>
    <w:bookmarkEnd w:id="75"/>
    <w:bookmarkStart w:name="z22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567</w:t>
      </w:r>
    </w:p>
    <w:bookmarkEnd w:id="76"/>
    <w:bookmarkStart w:name="z22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Жангизтобе, село Шуак, КГУ "№236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Шуак: № 1/1, № 1/2, № 2, № 10, № 16, № 17, № 18, № 19, № 23, № 107, № 115 дома.</w:t>
      </w:r>
    </w:p>
    <w:bookmarkEnd w:id="77"/>
    <w:bookmarkStart w:name="z22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568</w:t>
      </w:r>
    </w:p>
    <w:bookmarkEnd w:id="78"/>
    <w:bookmarkStart w:name="z2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Жарма, здание клуба поселка Жарма, квартал №3.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поселок Жарма.</w:t>
      </w:r>
    </w:p>
    <w:bookmarkEnd w:id="79"/>
    <w:bookmarkStart w:name="z23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569</w:t>
      </w:r>
    </w:p>
    <w:bookmarkEnd w:id="80"/>
    <w:bookmarkStart w:name="z2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станция Каракойтас, околоток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станция Каракойтас № 15, № 16 разъезды.</w:t>
      </w:r>
    </w:p>
    <w:bookmarkEnd w:id="81"/>
    <w:bookmarkStart w:name="z23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570</w:t>
      </w:r>
    </w:p>
    <w:bookmarkEnd w:id="82"/>
    <w:bookmarkStart w:name="z2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Ауэзова, здание молодежного центра "Арман" поселка Ауэзова, улица Мира здание №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поселок Ауэзова, село Солнечное.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Солнечное: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Буровая: № 1 – № 6, № 8, № 11, № 17, № 107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40 лет Казахстана: №3, № 5, № 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Горная: № 3, № 5, № 9, № 16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Геологическая: № 1 - № 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Школьная: № 1 - № 4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поселок Ауэзова: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Геологическая: № 2 – № 4, № 6, № 8, № 10 - № 14, № 16 - № 31, № 33, № 35, № 37 - № 41, № 43 - № 47, № 49, № 299, № 320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Горная: № 3, № 5, № 14, № 20, № 22 - № 24, № 26, № 28 - № 29, № 32 - № 33, № 37 - № 41, № 45, № 51, № 53, № 57, № 60 - № 61, № 63 - № 64, № 70, № 72, № 74 - № 77, № 79, № 81 - № 83, № 85, № 87, № 89 - № 90, № 95, № 97, № 99, № 329, № 336, № 340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Абая: № 4, № 7, № 9, № 14 - № 17, № 19, № 21, № 27 - № 34, № 36 - № 37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Первомайская: № 15, № 19, № 21, № 25, № 27, № 29, № 31, № 32, № 34 - № 37, № 39 - № 62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Мира: № 1, № 9 – № 16, № 18 - № 20, № 22 - № 36, № 38 - № 44, № 46, № 48 - № 50, № 52, № 54, № 56 - № 59, № 61 - № 62, № 64, № 69 - № 70, №72 - № 73, № 75, № 78 - № 79, № 81 - № 84, № 89 - № 90, № 94, № 350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Фабричная: № 1, № 3, № 5, № 7, № 9, № 11, № 13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Социалистическая: № 1 - № 5, № 7 – № 13, № 15, № 17, № 19, № 25, № 27, № 33 - № 57, № 59, № 61, № 63, № 65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Коммунистическая: № 1, № 3, № 5, № 7, № 9, № 11 - № 13, № 15, № 17, № 23, № 25, № 27, № 29, № 33, № 35, № 37, № 39, № 70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Гагарина: № 1 – № 13, № 256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Спортивная: № 1 - № 4, № 6, № 8, № 10, № 12, № 14, № 16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Дружбы: № 1, № 3 - № 18, № 20 дома.</w:t>
      </w:r>
    </w:p>
    <w:bookmarkEnd w:id="83"/>
    <w:bookmarkStart w:name="z25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571</w:t>
      </w:r>
    </w:p>
    <w:bookmarkEnd w:id="84"/>
    <w:bookmarkStart w:name="z2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Ауэзова, КГУ "Средняя школа Бакыршык", квартал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поселок Ауэзова: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квартал "А": № 4, № 5, № 6, № 8, № 9, № 10, № 11, № 21, № 22, № 23, № 24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квартал "Б": № 33, № 34, № 42, № 50, № 66 дома.</w:t>
      </w:r>
    </w:p>
    <w:bookmarkEnd w:id="85"/>
    <w:bookmarkStart w:name="z26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572</w:t>
      </w:r>
    </w:p>
    <w:bookmarkEnd w:id="86"/>
    <w:bookmarkStart w:name="z26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Белтерек, КГУ "Средняя школа имени Кажыгелды", улица Буркутова №1.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Белтерек, участки отгонного животноводства.</w:t>
      </w:r>
    </w:p>
    <w:bookmarkEnd w:id="87"/>
    <w:bookmarkStart w:name="z26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573</w:t>
      </w:r>
    </w:p>
    <w:bookmarkEnd w:id="88"/>
    <w:bookmarkStart w:name="z2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 - постановлением акима Жарминского района ВосточноКазахстанской области от 24.05.2018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9"/>
    <w:bookmarkStart w:name="z26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574</w:t>
      </w:r>
    </w:p>
    <w:bookmarkEnd w:id="90"/>
    <w:bookmarkStart w:name="z26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"8–Марта", КГУ "Основная школа Балыктыкол", квартал № 1, дом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"8–Марта", участки отгонного животноводства, станция Балыктыкол.</w:t>
      </w:r>
    </w:p>
    <w:bookmarkEnd w:id="91"/>
    <w:bookmarkStart w:name="z26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575</w:t>
      </w:r>
    </w:p>
    <w:bookmarkEnd w:id="92"/>
    <w:bookmarkStart w:name="z2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Каражал, КГУ "Основная школа имени Шевченко".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Каражал, участки отгонного животноводства.</w:t>
      </w:r>
    </w:p>
    <w:bookmarkEnd w:id="93"/>
    <w:bookmarkStart w:name="z27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576</w:t>
      </w:r>
    </w:p>
    <w:bookmarkEnd w:id="94"/>
    <w:bookmarkStart w:name="z27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Укили, КГУ "Начальная школа Верный путь".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Укили, участки отгонного животноводства.</w:t>
      </w:r>
    </w:p>
    <w:bookmarkEnd w:id="95"/>
    <w:bookmarkStart w:name="z27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577</w:t>
      </w:r>
    </w:p>
    <w:bookmarkEnd w:id="96"/>
    <w:bookmarkStart w:name="z27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Салкынтобе, КГУ "Основная школа имени Маяковского".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Салкынтобе, участки отгонного животноводства.</w:t>
      </w:r>
    </w:p>
    <w:bookmarkEnd w:id="97"/>
    <w:bookmarkStart w:name="z27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578</w:t>
      </w:r>
    </w:p>
    <w:bookmarkEnd w:id="98"/>
    <w:bookmarkStart w:name="z27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Конырбиик, КГУ "Основная школа Конырбиик".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Конырбиик, населенный пункт Суыкбулак, участки отгонного животноводства.</w:t>
      </w:r>
    </w:p>
    <w:bookmarkEnd w:id="99"/>
    <w:bookmarkStart w:name="z28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bookmarkEnd w:id="100"/>
    <w:bookmarkStart w:name="z2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Узынжал, КГУ "Основная школа Узынжал".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Узынжал.</w:t>
      </w:r>
    </w:p>
    <w:bookmarkEnd w:id="101"/>
    <w:bookmarkStart w:name="z28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bookmarkEnd w:id="102"/>
    <w:bookmarkStart w:name="z28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Жайма, КГУ "Основная школа Аркалык".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Жайма, участки отгонного животноводства.</w:t>
      </w:r>
    </w:p>
    <w:bookmarkEnd w:id="103"/>
    <w:bookmarkStart w:name="z28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104"/>
    <w:bookmarkStart w:name="z28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Малая Карасу, здание центра молодежи села Малая 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- село Малая Карасу, участки отгонного животноводства.</w:t>
      </w:r>
    </w:p>
    <w:bookmarkEnd w:id="105"/>
    <w:bookmarkStart w:name="z29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bookmarkEnd w:id="106"/>
    <w:bookmarkStart w:name="z2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Аскаралы, КГУ "Основная школа имени Лекерова".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Аскаралы, участки отгонного животноводства.</w:t>
      </w:r>
    </w:p>
    <w:bookmarkEnd w:id="107"/>
    <w:bookmarkStart w:name="z29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End w:id="108"/>
    <w:bookmarkStart w:name="z29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Кезенсу, КГУ "Основная школа Кезенсу".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Кезенсу, участки отгонного животноводства.</w:t>
      </w:r>
    </w:p>
    <w:bookmarkEnd w:id="109"/>
    <w:bookmarkStart w:name="z29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bookmarkEnd w:id="110"/>
    <w:bookmarkStart w:name="z29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Кошек, КГУ "Основная школа Кошек".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село Кошек, станция Суырлы, участки отгонного животноводства.</w:t>
      </w:r>
    </w:p>
    <w:bookmarkEnd w:id="111"/>
    <w:bookmarkStart w:name="z29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112"/>
    <w:bookmarkStart w:name="z30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Суыкбулак, КГУ "Начальная школа Новотаубинка".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поселок Суыкбулак, участки отгонного животноводства.</w:t>
      </w:r>
    </w:p>
    <w:bookmarkEnd w:id="113"/>
    <w:bookmarkStart w:name="z30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114"/>
    <w:bookmarkStart w:name="z3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Суыкбулак, КГУ "Средняя школа Суыкбулак".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поселок Суыкбулак.</w:t>
      </w:r>
    </w:p>
    <w:bookmarkEnd w:id="115"/>
    <w:bookmarkStart w:name="z30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590</w:t>
      </w:r>
    </w:p>
    <w:bookmarkEnd w:id="116"/>
    <w:bookmarkStart w:name="z30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станция Делбегетей, контора дежурной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 – станция Делбегетей, № 3, № 4 разъезды.</w:t>
      </w:r>
    </w:p>
    <w:bookmarkEnd w:id="117"/>
    <w:bookmarkStart w:name="z30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1146</w:t>
      </w:r>
    </w:p>
    <w:bookmarkEnd w:id="118"/>
    <w:bookmarkStart w:name="z30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Калбатау, Республиканское государственное учреждение "Отдел внутренних дел Жарминского района Департамента внутренних дел Восточно-Казахстанской области Министерства внутренних дел Республкик Казахстан", улица Бабатайулы №36.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