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cd73" w14:textId="286c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23 декабря 2015 года № 35/283-V "О бюджете Жарминского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15 марта 2016 года № 38/311-V. Зарегистрировано Департаментом юстиции Восточно-Казахстанской области 30 марта 2016 года № 4454. Утратило силу - решением Жарминского районного маслихата Восточно-Казахстанской области от 22 декабря 2016 года № 9/66-VI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22.12.2016 № 9/66-VI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декабря 2015 года № 35/283-V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Жарминского района на 2016-2018 годы" (зарегистрировано в Реестре государственной регистрации нормативных правовых актов за № 4332, опубликовано в газете "Калба тынысы" от 21 января 2016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5295465,0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1354870,0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4457,0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4065,0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3932073,0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5295465,0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21696,0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34996,0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13300,0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-21696,0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–21696,0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38/311-V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35/283-V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911"/>
        <w:gridCol w:w="598"/>
        <w:gridCol w:w="753"/>
        <w:gridCol w:w="6800"/>
        <w:gridCol w:w="27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предоставляемыми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865"/>
        <w:gridCol w:w="1015"/>
        <w:gridCol w:w="1015"/>
        <w:gridCol w:w="1016"/>
        <w:gridCol w:w="5015"/>
        <w:gridCol w:w="26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38/311-V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35/283-V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 проектов на 2016 -2018 годы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877"/>
        <w:gridCol w:w="1030"/>
        <w:gridCol w:w="1030"/>
        <w:gridCol w:w="1030"/>
        <w:gridCol w:w="2550"/>
        <w:gridCol w:w="2393"/>
        <w:gridCol w:w="1332"/>
        <w:gridCol w:w="1333"/>
      </w:tblGrid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