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671f" w14:textId="05a6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23 декабря 2015 года № 35/283-V "О бюджете Жарминского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апреля 2016 года № 2/9-VI. Зарегистрировано Департаментом юстиции Восточно-Казахстанской области 22 апреля 2016 года № 4505. Утратило силу - решением Жарминского районного маслихата Восточно-Казахстанской области от 22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28 марта 2016 года № 37/444-V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4429)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декабря 2015 года № 35/283-V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2016-2018 годы" (зарегистрировано в Реестре государственной регистрации нормативных правовых актов за № 4332, опубликовано в газете "Калба тынысы" от 21 января 2016 года №5)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–5145424,3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1209019,3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4065,0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3927883,0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5297320,9тысяч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13300,0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–-173592,6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–21696,0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 38/311-V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41"/>
        <w:gridCol w:w="755"/>
        <w:gridCol w:w="441"/>
        <w:gridCol w:w="755"/>
        <w:gridCol w:w="6819"/>
        <w:gridCol w:w="28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предоставляемыми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34"/>
        <w:gridCol w:w="1054"/>
        <w:gridCol w:w="1054"/>
        <w:gridCol w:w="1054"/>
        <w:gridCol w:w="5203"/>
        <w:gridCol w:w="27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5297320,9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2/9-VІ от 11апреля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0"/>
        <w:gridCol w:w="1421"/>
        <w:gridCol w:w="375"/>
        <w:gridCol w:w="4780"/>
        <w:gridCol w:w="3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2/9-VІ от 11апреля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1028"/>
        <w:gridCol w:w="1028"/>
        <w:gridCol w:w="1028"/>
        <w:gridCol w:w="5076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формирование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хозяйтсва района (город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хозяйтсва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государтсвенного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2/9-VІ от 11апреля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2016 -2018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8"/>
        <w:gridCol w:w="992"/>
        <w:gridCol w:w="992"/>
        <w:gridCol w:w="993"/>
        <w:gridCol w:w="3340"/>
        <w:gridCol w:w="2307"/>
        <w:gridCol w:w="1284"/>
        <w:gridCol w:w="128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