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c2660" w14:textId="7cc26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23 декабря 2015 года № 35/283-V "О бюджете Жарминского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5 мая 2016 года № 3/17-VI. Зарегистрировано Департаментом юстиции Восточно-Казахстанской области 12 мая 2016 года № 4543. Утратило силу - решением Жарминского районного маслихата Восточно-Казахстанской области от 22 декабря 2016 года № 9/66-VI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Жарминского районного маслихата Восточно-Казахстанской области от 22.12.2016 № 9/66-VI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Жарминский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23 декабря 2015 года № 35/283-V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О бюджете Жарминского района на 2016-2018 годы" (зарегистрировано в Реестре государственной регистрации нормативных правовых актов за № 4332, опубликовано в газете "Калба тынысы" от 21 января 2016 года № 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 Утвердить районный бюджет на 2016-2018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5145424,3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1204019,3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–9457,0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4065,0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3927883,0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5297320,9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21696,0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34996,0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13300,0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0,0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–-173592,6тысяч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–21696,0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Шаяхметов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Жарминского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Жарминского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3/17-VІ от 5 мая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Жарминского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35/283-V от 23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3"/>
        <w:gridCol w:w="441"/>
        <w:gridCol w:w="755"/>
        <w:gridCol w:w="441"/>
        <w:gridCol w:w="755"/>
        <w:gridCol w:w="6819"/>
        <w:gridCol w:w="280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5145424,3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1204019,3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481459,5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481459,5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450395,5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налог, за исключением земельного налога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оказание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и дизельное топливо, произведенных на 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сбор, зачисляемый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зачисляемая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бюджетным кредитам, выданным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предоставляемыми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продажу права аренды земельных участков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865"/>
        <w:gridCol w:w="1015"/>
        <w:gridCol w:w="1015"/>
        <w:gridCol w:w="1016"/>
        <w:gridCol w:w="5015"/>
        <w:gridCol w:w="265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5297320,9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556574,9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108913,1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106023,1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93633,1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3212991,1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2905857,1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2809337,0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72542,1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 земельных участков для государственных нужд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280667,2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97973,5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97973,5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97973,5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-173592,6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173592,6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