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7148" w14:textId="1127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10 июня 2016 года № 174. Зарегистрировано Департаментом юстиции Восточно-Казахстанской области 24 июня 2016 года № 4577. Утратило силу - постановлением акимата Жарминского района Восточно-Казахстанской области от 15 ноября 2017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15.11.2017 № 308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размеры подушевого финансирования и родительской платы на 2016 год в разрезе детских дошкольных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заместителю акима района Ибраеву 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Сыдыков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№174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1426"/>
        <w:gridCol w:w="1427"/>
        <w:gridCol w:w="1313"/>
        <w:gridCol w:w="332"/>
        <w:gridCol w:w="861"/>
        <w:gridCol w:w="861"/>
        <w:gridCol w:w="1427"/>
        <w:gridCol w:w="1314"/>
        <w:gridCol w:w="1314"/>
      </w:tblGrid>
      <w:tr>
        <w:trPr>
          <w:trHeight w:val="30" w:hRule="atLeast"/>
        </w:trPr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детских садов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бюждет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Алтынай" акимата Жарминского района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Бастау" акимата Жарминского района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Балауса" акимата Жарминского района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Ер- Дәурен" (по согласованию)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Айголек" акимата Жарминского района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Акбота" акимата Жарминского района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при школах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