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f186" w14:textId="dbef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23 декабря 2015 года № 35/283-V "О бюджете Жарминского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3 августа 2016 года № 6/45-VI. Зарегистрировано Департаментом юстиции Восточно-Казахстанской области 11 августа 2016 года № 4641. Утратило силу - решением Жарминского районного маслихата Восточно-Казахстанской области от 22 декабря 2016 года № 9/66-VI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22.12.2016 № 9/66-VI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июля 2016 года № 5/37-VІ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4607)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23 декабря 2015 года № 35/283-V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бюджете Жарминского района на 2016-2018 годы" (зарегистрировано в Реестре государственной регистрации нормативных правовых актов за № 4332, опубликовано в газете "Қалба тынысы" от 21 января 2016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5120784,3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1204019,3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9457,0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19065,0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3888243,0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5272680,9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21696,0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34996,0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13300,0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-173592,6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173592,6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6/45-VІ от 3 августа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35/283-V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"/>
        <w:gridCol w:w="441"/>
        <w:gridCol w:w="755"/>
        <w:gridCol w:w="441"/>
        <w:gridCol w:w="755"/>
        <w:gridCol w:w="6819"/>
        <w:gridCol w:w="28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5120784,3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предоставляемыми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1028"/>
        <w:gridCol w:w="1028"/>
        <w:gridCol w:w="1028"/>
        <w:gridCol w:w="5076"/>
        <w:gridCol w:w="26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5272680,9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3181336,1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2864823,1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-173592,6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