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2da7" w14:textId="1c92d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28 октября 2016 года № 330. Зарегистрировано Департаментом юстиции Восточно-Казахстанской области 8 декабря 2016 года № 4765. Утратило силу - постановлением акимата Жарминского района Восточно-Казахстанской области от 12 декабря 2017 года № 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Жарминского района Восточно-Казахстанской области от 12.12.2017 № 324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№ 319 "Об образовании", акимат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размеры подушевого финансирования и родительской платы на 2017 год в разрезе детских дошкольных организаций по Жарминскому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Ибраеву 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Жарминского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Сыдыков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28 "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в дошкольных организациях на дошкольное воспитание и обучение, размеры подушевого финансирования и родительской платы на одного ребенка по Жарминскому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1064"/>
        <w:gridCol w:w="2243"/>
        <w:gridCol w:w="4009"/>
        <w:gridCol w:w="3921"/>
      </w:tblGrid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дошкольные организации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заказ, количество мест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на одного воспитанника в месяц, (тенге)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на одного воспитанника в месяц, (тенге)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164846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50458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 при школах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