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8bea" w14:textId="0358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2017-2019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декабря 2016 года № 9/66-VI. Зарегистрировано Департаментом юстиции Восточно-Казахстанской области 5 января 2017 года № 4799.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 бюджете Восточно-Казахстанской области на 2017-2019 годы" (зарегистрировано в Реестре государственной регистрации нормативных правовых актов за № 4773)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5724080,0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1655064,0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4724,9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154055,1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3910236,0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5753390,7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695069,0 тысяч тенге, в том числе: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710702,0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-724379,7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724379,7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Жарминского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16/135-VI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Утвердить в районном бюджете объемы субвенций, поступаемых из областного бюджета в сумме 3588535,0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исполнению на 2017 год нормативы распределения доходов в бюджет района по социальному налогу, индивидуальному подоходному налогу в размере 100 (сто)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4773).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на 2018 год в следующем объеме – 6404857,0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на 2019 год в следующем объеме – 6853197,0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резерв местного исполнительного органа района на 2017 год в сумме 31000,0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 перечень местных бюджетных программ, не подлежащих к секвестру в процессе исполнения местных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на реализацию инвестиционных бюджетных проектов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 перечень целевых текущих трансфертов и трансфертов на развитие из республиканского бюджета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перечень бюджетных программ развития районного бюджета на 2017-2019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Учесть средства для реализации мер социальной поддержки специалистам социальной сферы сельских населенных пунктов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Признать утратившим силу с 1 января 2017 года решения Жарминского районного маслихата за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9/66-VІ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Жарминского районного маслихата Восточно-Казахстанской области от 06.12.2017 </w:t>
      </w:r>
      <w:r>
        <w:rPr>
          <w:rFonts w:ascii="Times New Roman"/>
          <w:b w:val="false"/>
          <w:i w:val="false"/>
          <w:color w:val="ff0000"/>
          <w:sz w:val="28"/>
        </w:rPr>
        <w:t>№ 16/135-VI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5724080,0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1655064,0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149860,1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149495,1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3910236,0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319201,0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5753390,7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701199,3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2801802,0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2744106,0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417346,2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306108,5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384525,8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-724379,7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724379,7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710520,0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2018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"/>
        <w:gridCol w:w="562"/>
        <w:gridCol w:w="873"/>
        <w:gridCol w:w="562"/>
        <w:gridCol w:w="873"/>
        <w:gridCol w:w="6872"/>
        <w:gridCol w:w="2435"/>
      </w:tblGrid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6404857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1613948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715687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715687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676744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538959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72535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4737536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4737536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4737536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41"/>
        <w:gridCol w:w="5155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6404857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3075488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2895533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9/66-VІ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"/>
        <w:gridCol w:w="562"/>
        <w:gridCol w:w="873"/>
        <w:gridCol w:w="562"/>
        <w:gridCol w:w="873"/>
        <w:gridCol w:w="6872"/>
        <w:gridCol w:w="2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6853197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1726925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765785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765785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724116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576686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203193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38583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5069164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222184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738466</w:t>
            </w:r>
          </w:p>
        </w:tc>
      </w:tr>
      <w:tr>
        <w:trPr>
          <w:trHeight w:val="30" w:hRule="atLeast"/>
        </w:trPr>
        <w:tc>
          <w:tcPr>
            <w:tcW w:w="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1"/>
        <w:gridCol w:w="1141"/>
        <w:gridCol w:w="1141"/>
        <w:gridCol w:w="5155"/>
        <w:gridCol w:w="23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3290772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3161844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3098221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738466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(города областного значения)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670"/>
        <w:gridCol w:w="3756"/>
        <w:gridCol w:w="7462"/>
      </w:tblGrid>
      <w:tr>
        <w:trPr>
          <w:trHeight w:val="3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(тыс. тенге) 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к секвестру в процессе исполнения местных бюджетов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Жарминского районного маслихата Восточно-Казахстанской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10/80-VI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35509,0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622"/>
        <w:gridCol w:w="1312"/>
        <w:gridCol w:w="1312"/>
        <w:gridCol w:w="1312"/>
        <w:gridCol w:w="3911"/>
        <w:gridCol w:w="28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708113,0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25389,0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проектов на 2017 -2019 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547"/>
        <w:gridCol w:w="1153"/>
        <w:gridCol w:w="1153"/>
        <w:gridCol w:w="1153"/>
        <w:gridCol w:w="2016"/>
        <w:gridCol w:w="2518"/>
        <w:gridCol w:w="1455"/>
        <w:gridCol w:w="1456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665983,0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4929"/>
        <w:gridCol w:w="30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9/66-VI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 правовых актов за 2016 год признаных утратившие силу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4332 от 12 января 2016 года, опубликовано в газете "Қалба тынысы" № 5 (8887) от 21 января 2016 года, в информационно-правовой системе "Әділет" от 5 марта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15 марта 2016 года № 38/311-V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4454 от 30 марта 2016 года, опубликовано в газете "Қалба тынысы" № 29 (8910) от 23 апреля 2016 года, в информационно-правовой системе "Әділет" от 16 мая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11 апреля 2016 года № 2/9-VІ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4505 от 22 апреля 2016 года, опубликовано в газете "Қалба тынысы" № 34 (8915) от 28 мая 2016 года, в информационно-правовой системе "Әділет" от 1 августа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5 мая 2016 года № 3/17-VІ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4543 от 12 мая 2016 года, опубликовано в газете "Қалба тынысы" № 34 (8915) от 28 мая 2016 года, в информационно-правовой системе "Әділет");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7 июня 2016 года № 4/24-VІ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4563 от 15 июня 2016 года, опубликовано в газете "Қалба тынысы" № 51 (8932) от 24 сентября 2016 года, в информационно-правовой системе "Әділет" от 29 июня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3 августа 2016 года № 6/45-VІ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4641 от 11 августа 2016 года, опубликовано в газете "Қалба тынысы" № 47 (8928) от 27 августа 2016 года, в информационно-правовой системе "Әділет" от 14 октября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октября 2016 года № 7/49-VІ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4697 от 20 октября 2016 года, опубликовано в газете "Қалба тынысы" № 56 (8937) от 29 октября 2016 года, в информационно-правовой системе "Әділет" от 11 ноября 2016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25 ноября 2016 года № 8/58-VІ "О внесении изменений в решение Жарминского районного маслихата от 23 декабря 2015 года № 35/283-V "О бюджете Жарминского района на 2016-2018 годы" (зарегистрировано в Реестре государственной регистрации нормативных правовых актов за № 4751 от 2 декабря 2016 года, опубликовано в газете "Қалба тынысы" № 64 (8945) от 24 декабря 2016 года, в информационно-правовой системе "Әділет" от 12 декабря 2016 года).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