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e128" w14:textId="bace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Зайсанского районного маслихата от 23 декабря 2015 года № 41-1 "О бюджете Зайсанского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07 апреля 2016 года N 2-1. Зарегистрировано Департаментом юстиции Восточно-Казахстанской области 18 апреля 2016 года N 4498. Утратило силу - решением Зайсанского районного маслихата Восточно-Казахстанской области от 20 декабря 2016 года № 9-4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20.12.2016 № 9-4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 Зайсанский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Зайсанского района на 2016-2018 годы" от 23 декабря 2015 года №41-1 (зарегистрировано в Реестре государственной регистрации нормативных правовых актов за номером 4324, опубликовано в № 8 районной газеты "Достык" от 3 февраля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4874237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- 1028706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23614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3799229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4978732,8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1361744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1367694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-1466239,8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1466239,8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1367694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104495,8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"7. Учесть, что в районном бюджете на 2016 год предусмотрены трансферты из областного бюджета в сумме 91385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Учесть, что в районном бюджете на 2016 год предусмотрены трансферты из республиканского бюджета в сумме 1743748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"9-1. Учесть, что в районном бюджете на 2016 год предусмотрен кредит из республиканского бюджета в сумме 1332698 тысяч тенге для кредитования на реконструкцию и строительство систем тепло-водоснабжения и водоотведения.";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"12-1. Используемые остатки бюджетных средств 104495,8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2015 года № 41-1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Названное решение дополнить приложением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2016 года за № 2-1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№41-1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1261"/>
        <w:gridCol w:w="1261"/>
        <w:gridCol w:w="5120"/>
        <w:gridCol w:w="3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45"/>
        <w:gridCol w:w="1045"/>
        <w:gridCol w:w="56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-1466239,8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2016 года № 2-1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7403"/>
        <w:gridCol w:w="3707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участникам и инвалидам Великой Отечественной войны посвященных 71-ой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7937"/>
        <w:gridCol w:w="352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2016 года №2-1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2984"/>
        <w:gridCol w:w="2064"/>
        <w:gridCol w:w="2219"/>
        <w:gridCol w:w="2219"/>
        <w:gridCol w:w="2219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296"/>
        <w:gridCol w:w="2458"/>
        <w:gridCol w:w="2136"/>
        <w:gridCol w:w="2499"/>
        <w:gridCol w:w="2295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2016 года № 2-1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485"/>
        <w:gridCol w:w="1485"/>
        <w:gridCol w:w="3606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