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8321" w14:textId="5868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6 марта 2014 года № 23-2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12 августа 2016 года № 5-6/4. Зарегистрировано Департаментом юстиции Восточно-Казахстанской области 23 августа 2016 года № 4659. Утратило силу решением Зайсанского районного маслихата Восточно-Казахстанской области от 23 мая 2024 года № 22/4-VIII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Зайсанского районного маслихата Восточно-Казахстанской области от 23.05.2024 </w:t>
      </w:r>
      <w:r>
        <w:rPr>
          <w:rFonts w:ascii="Times New Roman"/>
          <w:b w:val="false"/>
          <w:i w:val="false"/>
          <w:color w:val="000000"/>
          <w:sz w:val="28"/>
        </w:rPr>
        <w:t>№ 22/4-VIII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6 марта 2014 года № 23-2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 в Реестре государственной регистрации нормативных правовых актов за № 3217, опубликовано в районной газете "Достық" 12 апреля 2014 года № 29)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 изложить в следующей редакции;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уполномоченная организация – отдел Зайсанского района Департамента "Центр обслуживания населения – филиала некоммерческое акционерное общество "Государственная корпорация "Правительство для граждан" по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