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496a" w14:textId="5d84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Зайсан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22 ноября 2016 года № 283, решение Зайсанского районного маслихата Восточно-Казахстанской области от 22 ноября 2016 года № 7-6/2. Зарегистрировано Департаментом юстиции Восточно-Казахстанской области 28 декабря 2016 года № 4788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Казакстан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8 декабря 1993 года "Об административно-территориальном устройстве Республики Казахстан"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ПРИНЯЛ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название улицы "Пограничный" на улицу "Оразбай Есдәулетов" города Зайсан.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