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152f" w14:textId="2751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регистрации актов гражданского состояния Зыряновского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16 февраля 2016 года N 45. Зарегистрировано Департаментом юстиции Восточно-Казахстанской области 24 марта 2016 года N 4426. Утратило силу - постановлением акимата Зыряновского района Восточно-Казахстанской области от 9 декабря 2016 года № 428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Зыряновского района Восточно-Казахстанской области от 09.12.2016 № 428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регистрации актов гражданского состояния Зыряновского района",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2016 года № 45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регистрации актов гражданского состояния Зыряновского района"</w:t>
      </w:r>
    </w:p>
    <w:bookmarkEnd w:id="0"/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регистрации актов гражданского состояния Зыряновского района" (далее – Отдел) является государственным органом Республики Казахстан, осуществляющим руководство в сфере регистрации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Казахстан, счета в государственном учреждении "Зыряновское городское управление Казначейства Департамента Казначейства по Восточно-Казахстанской области Комитета Казначейства Министерства финансов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Структура и лимит штатной численности Отдела утверждается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Местонахождение юридического лица: 070800, Республика Казахстан, Восточно-Казахстанская область, Зыряновский район, город Зыряновск, улица Стахановская, 39.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Полное наименование государственного органа – государственное учреждение "Отдел регистрации актов гражданского состояния Зыряновского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Финансирование деятельности Отдела осуществляется из местного бюджета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осуществление регистрации актов гражданского состояния и внесение сведений о регистрации в Государственную базу данных о физических лицах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оказание правовой помощи населению по вопросам государственной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сохранности архивного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оказание государственных услуг в сфере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аннулирование записей актов гражданского состояния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организация хранения, обработки архивного фонда и документации по регистрации актов гражданского состояния;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составление протоколов об административных правонарушениях за нарушение правил записи актов гражданского состояния;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разработка проектов нормативных правовых актов акима и акимата района в пределах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осуществление в интересах местного государственного управления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в государственных органах и иных организациях для осуществления функций, возложенных на Отдел с соблюдением требований, установленных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присутствовать на заседаниях, собраниях и совещаниях, касающихся вопросов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исполнять поручения и распоряжения акима района, заместителей акима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правовой мониторинг нормативных правовых актов акима и акимата района, разработчиком которых являлся Отдел и своевременно принимать меры по внесению в них изменений и (или) дополнений или признанию утратившими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иные права и выполнять иные обязанности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Отделом осуществляется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Отдела назначается на должность и освобождается от должности акимом Зыряновского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Полномочия руководителя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действует на принципах единоначалия и самостоятельно решает вопросы деятельности Отдела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запрашивает и получает в установленном порядке от исполнительных органов материалы, необходимые для решения вопросов,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привлекает в установленном порядке для разработки вопросов, входящих в компетенцию Отдела, научно-исследовательские учреждения, финансово-экономические органы на договорной основе в пределах средств, выделенных на эти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созывает в установленном порядке совещания по вопросам, входящим в компетенцию Отдела, с привлечением заинтересованных представителей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определяет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без доверенности действует от имени Отдела, представляет его интересы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издает приказы и дает указания, обязательные для всех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принимает на работу и увольняет с работы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применяет меры поощрения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Имущество, закрепленное за Отделом, относится к районной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