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883a" w14:textId="5648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промышленности Зыряновского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25 февраля 2016 года N 62. Зарегистрировано Департаментом юстиции Восточно-Казахстанской области 28 марта 2016 года N 4430. Утратило силу - постановлением акимата Зыряновского района Восточно-Казахстанской области от 9 декабря 2016 года № 428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09.12.2016 № 428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предпринимательства и промышленности Зыряновского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9 февраля 2015 года № 34 "Об утверждении положения о государственном учреждении "Отдел предпринимательства, промышленности и туризма Зыряновского района"" (зарегистрированное в Реестре государственной регистрации нормативных правовых актов за номером 3709, опубликованное в газетах "Пульс! Зыряновска" и "Көктас таңы" 12 марта 2015 года № 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Каримов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и промышленности Зыряновского района"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предпринимательства и промышленности Зыряновского района" (далее - Отдел) является государственным органом Республики Казахстан, осуществляет руководство в сфере предпринимательства и промышленности Зыряновского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070800, Республика Казахстан, Восточно-Казахстанская область, Зыряновский район, город Зыряновск, улица Советская,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предпринимательства и промышленности Зыряновского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Положение является учредительным документом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обеспечение реализации основных направлений государственной политики в области развития частного предпринимательства, промышленного потенциала и торговли на территории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государственную поддержку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регулирует торговую деятельность на территории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реализовывает основные направления государственной политики по вопросам развития предпринимательства и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содействует предпринимательской инициативе и создание благоприятных условий для еҰ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реализацию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создает условия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и несет ответственность за реализацию и исполнение государственных программ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создание и развитие в районе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определяет стратегию развития взаимоотношений местных исполнительных органов с объединениями субъектов частного предпринимательства, Национальной палатой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государственную поддержку частного предпринимательства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обучение, подготовку, переподготовку и повышение квалификации специалистов и персонала для субъектов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проведение торговой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в пределах своей компетенции регулирование деятельности субъектов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организацию выставок и ярмарок;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разрабатывает меры по созданию условий, благоприятствующих торговой деятельности на территории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Республики Казахстан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Отдела назначается на должность и освобождается от должности акимом Зыряновского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Республики Казахстан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Отдел может иметь на праве оперативного управления обособленное имущество в случаях,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закреплҰнное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