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90fd" w14:textId="d3a9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23 декабря 2015 года № 52/2-V "О бюджете Зыряновского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17 октября 2016 года № 9/2-VI. Зарегистрировано Департаментом юстиции Восточно-Казахстанской области 25 октября 2016 года № 4708. Утратило силу - решением маслихата Зыряновского района Восточно-Казахстанской области от 23 декабря 2016 года № 11/2-VI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23.12.2016 № 11/2-VI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4689)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2015 года № 52/2-V "О бюджете Зыряновского района на 2016-2018 годы" (зарегистрировано в Реестре государственной регистрации нормативных правовых актов за № 4340, опубликовано 21 января 2016 года в газетах "Көктас таңы", "Пульс! Зыряновска"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Зыряновского района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6342351,2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2687785,0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20459,0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82648,0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3551459,2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6388227,0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10537,5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15942,5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12100,0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-68513,3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68513,3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П.Потапенко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61"/>
        <w:gridCol w:w="1061"/>
        <w:gridCol w:w="6338"/>
        <w:gridCol w:w="2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919"/>
        <w:gridCol w:w="1078"/>
        <w:gridCol w:w="1078"/>
        <w:gridCol w:w="5324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2188"/>
        <w:gridCol w:w="7562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2796"/>
        <w:gridCol w:w="7335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113"/>
        <w:gridCol w:w="8115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2555"/>
        <w:gridCol w:w="7763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 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индивидуальному подоходному налогу с доходов, не облагаемых у источника выплаты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364"/>
        <w:gridCol w:w="7182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имущество физических лиц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2569"/>
        <w:gridCol w:w="6739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земельному налогу с физических лиц на земли населенных пунктов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2569"/>
        <w:gridCol w:w="6739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транспортные средства с физических лиц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2188"/>
        <w:gridCol w:w="7562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транспортные средства с юридических лиц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2796"/>
        <w:gridCol w:w="7335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земельному налогу с юридических лиц и индивидуальных предпринимателей на земли населенных пунктов на 2016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2555"/>
        <w:gridCol w:w="7763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5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2016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7"/>
        <w:gridCol w:w="2322"/>
        <w:gridCol w:w="7701"/>
      </w:tblGrid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ремонт и благоустройство объектов в рамках развития городов и сельских населенных пунктов по Дорожной карте занятости 2020 (софинансирование 10%) на 2016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364"/>
        <w:gridCol w:w="7182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