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2450" w14:textId="7ae2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24 октября 2016 года № 362. Зарегистрировано Департаментом юстиции Восточно-Казахстанской области 2 декабря 2016 года № 4750. Утратило силу - постановлением акимата Зыряновского района Восточно-Казахстанской области от 20 апреля 2017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20.04.2017 № 124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 (зарегистрированных в Реестре государственной регистрации нормативных правовых актов № 14010), в целях оказания содействия занятости инвалидов,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Зыряновском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362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5696"/>
        <w:gridCol w:w="2056"/>
        <w:gridCol w:w="3349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(чел.)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 % ) от списочной численности работников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"Теплоцентраль"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"Средигорненский"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"Бухтарминская цементная компания"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"Осирис"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города Серебрянск Зыряновского района" управления здравоохранения Восточно-Казахстанской области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сельскохозяйственный колледж"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"Бухтарма ИнфраСервис"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"Зыряновское лесное хозяйство"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"Водоканал"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Зыряновского района" управления здравоохранения Восточно-Казахстанской области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"Бухтарма Цемент Сервис"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"Коллизея"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"Плюс"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"Колор"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"СпецЦемРемонт"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"Досуг"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"Фаворит"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"Промтепло"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"Тургусунская средняя школа"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Серебрянск"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"Соловьевская средняя школа"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"Психоневрологический диспансер Зыряновского района"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технологический колледж"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"Зыряннефтепродукт"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социального обслуживания инвалидов и престарелых Зыряновского района"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"Леснопристанская средняя школа"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9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10 "Ладушки"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14 "Катюша"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неполная школа-интернат для детей-сирот с задержкой психического развития" управления образования Восточно-Казахстанской области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"Нивы Чапаево"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"Бородино"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"Зырян тәртіп"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 города Зыряновска"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"Жасмин"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"Карлыгаш" акимата Зыряновского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"Марат Султан"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"Благотворительный коммерческий центр "Алва"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"БухтармаСтройСервис"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"Бухтарма Энергосервис"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для детей с девиантным поведением"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 1" управления образования Восточно-Казахстанской области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 2 для детей с нарушением слуха и речи" управления образования Восточно-Казахстанской области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