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2096" w14:textId="7852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23 декабря 2015 года № 35/274-V "О бюджете Катон-Карагайского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марта 2016 года N 1/11-VI. Зарегистрировано Департаментом юстиции Восточно-Казахстанской области 12 апреля 2016 года N 4481. Утратило силу - решением Катон-Карагайского районного маслихата Восточно-Казахстанской области от 23 декабря 2016 года № 8/55-VI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Катон-Карагайского районного маслихата Восточно-Казахстанской области от 23.12.2016 № 8/55-VI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18 марта 2016 года № 37/444-V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4429)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23 декабря 2015 года №35/274-V "О бюджете Катон-Карагайского района на 2016-2018 годы" (зарегистрировано в Реестре государственной регистрации нормативных правовых актов за номером 4334, опубликовано в газетах "Луч" от 26 января, 5 ,12 февраля 2016 года № 5, 6,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"Утвердить бюджет Катон-Карагайского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4 305 818,0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553 993,0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4 815,0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18 500,0тысяч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3 728 510,0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4 321 682,3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25 824,0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38 178,0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12 354,0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0,0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- 41 688,3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41 688,3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1/11-VI от 30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№35/274 -V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1"/>
        <w:gridCol w:w="931"/>
        <w:gridCol w:w="6519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132"/>
        <w:gridCol w:w="1132"/>
        <w:gridCol w:w="6139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4321682,3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-41688,3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1/11-VI от 30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35/274-V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1404"/>
        <w:gridCol w:w="1404"/>
        <w:gridCol w:w="5484"/>
        <w:gridCol w:w="30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1/11-VI от 30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№35/274-V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185"/>
        <w:gridCol w:w="1185"/>
        <w:gridCol w:w="5851"/>
        <w:gridCol w:w="32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