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d472" w14:textId="78cd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23 декабря 2015 года № 35/274-V "О бюджете Катон-Карагайского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18 октября 2016 года № 6/48-VI. Зарегистрировано Департаментом юстиции Восточно-Казахстанской области 24 октября 2016 года № 4701. Утратило силу - решением Катон-Карагайского районного маслихата Восточно-Казахстанской области от 23 декабря 2016 года № 8/55-VI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Катон-Карагайского районного маслихата Восточно-Казахстанской области от 23.12.2016 № 8/55-VI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октября 2016 года № 6/57-VI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4689)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23 декабря 2015 года № 35/274-V "О бюджете Катон-Карагайского района на 2016-2018 годы" (зарегистрировано в Реестре государственной регистрации нормативных правовых актов за номером 4334, опубликовано в газетах "Луч" от 26 января, 5 , 12 февраля 2016 года № 5, 6, 7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"Утвердить бюджет Катон-Карагайского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4 493 315,6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618 493,0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4 816,9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21 000,0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3 849 005,7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4 509 179,9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28 914,0 тысяч тенге, в том числе: бюджетные кредиты – 41 268,0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12 354,0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- 44 778,3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44 778,3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Ережепов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Секретарь </w:t>
      </w:r>
      <w:r>
        <w:rPr>
          <w:rFonts w:ascii="Times New Roman"/>
          <w:b/>
          <w:i w:val="false"/>
          <w:color w:val="000000"/>
          <w:sz w:val="28"/>
        </w:rPr>
        <w:t>Д. Бралин</w:t>
      </w:r>
      <w:r>
        <w:rPr>
          <w:rFonts w:ascii="Times New Roman"/>
          <w:b/>
          <w:i w:val="false"/>
          <w:color w:val="000000"/>
          <w:sz w:val="28"/>
        </w:rPr>
        <w:t>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6/48-VI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35/274-V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27"/>
        <w:gridCol w:w="623"/>
        <w:gridCol w:w="7012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3849005,7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3849005,7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3849005,7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132"/>
        <w:gridCol w:w="1132"/>
        <w:gridCol w:w="6139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4509179,9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2996237,4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-44778,3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6 /48-VI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2016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маслихата № 35/274-V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в районный бюджет из областного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5137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6/48-VI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2016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35/274-V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в районный бюджет из республиканского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5977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6/48-VI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2016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35/274-V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2016-2018 годы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939"/>
        <w:gridCol w:w="939"/>
        <w:gridCol w:w="3066"/>
        <w:gridCol w:w="2139"/>
        <w:gridCol w:w="2139"/>
        <w:gridCol w:w="21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 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 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 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корректировку ПДС 27-ми квартирного жилого дома с 3 на 4 класс комфортности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для строительства индивидуальных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заключение госэкспертизы по Строительству 27-ми квартирного жилого дома в с. Улкен Нарын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по проекту "Реконструкция центральной котельной и тепловых сетей в селе Катон-Карагай"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"Реконструкция водопроводных сетей и сооружений в с. Солдатово"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"Реконструкция водопроводных сетей и сооружений в с. Новополяковка"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"Реконструкция водопроводных сетей и сооружений в с. Аксу"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и получение госэкспертизы на реконструкцию стадиона в с.Улкен Нарын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