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f7471" w14:textId="23f74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Катон-Карагайского районного маслихата от 23 декабря 2015 года № 35/274-V "О бюджете Катон-Карагайского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25 ноября 2016 года № 7/51-VI. Зарегистрировано Департаментом юстиции Восточно-Казахстанской области 2 декабря 2016 года № 4749. Утратило силу - решением Катон-Карагайского районного маслихата Восточно-Казахстанской области от 23 декабря 2016 года № 8/55-VI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Катон-Карагайского районного маслихата Восточно-Казахстанской области от 23.12.2016 № 8/55-VI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15 ноября 2016 года № 7/71-VІ "О внесении изменений в решение Восточно-Казахстанского областного маслихата от 9 декабря 2015 года № 34/406-V "Об областном бюджете на 2016-2018 годы" (зарегистрировано в Реестре государственной регистрации нормативных правовых актов за номером 4743) Катон-Карагайский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23 декабря 2015 года № 35/274-V "О бюджете Катон-Карагайского района на 2016-2018 годы" (зарегистрировано в Реестре государственной регистрации нормативных правовых актов за номером 4334, опубликовано в газетах "Луч" от 26 января, 5, 12 февраля 2016 года № 5, 6, 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"Утвердить бюджет Катон-Карагайского района на 2016-2018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4 485 760,6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618 493,0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4 816,9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21 000,0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3 841 450,7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4 501 624,9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28 914,0 тысяч тенге, в том числе: бюджетные кредиты – 41 268,0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12 354,0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сальдо по операциям с финансовыми активами – 0,0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- 44 778,3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44 778,3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утвержденные решением районного маслихата изложить в следующей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Ережепов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7/51-VI от 25 ноября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35/274-V от 23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857"/>
        <w:gridCol w:w="500"/>
        <w:gridCol w:w="7260"/>
        <w:gridCol w:w="31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4485760,6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3841450,7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3841450,7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3841450,7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1145"/>
        <w:gridCol w:w="1145"/>
        <w:gridCol w:w="6206"/>
        <w:gridCol w:w="29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4501624,9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2988852,4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2749685,4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178144,3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сохранения государственного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-44778,3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7/51-VI от 25 ноября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№35/274-V от 23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2016 год, финансируемых из местного бюджета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6"/>
        <w:gridCol w:w="1513"/>
        <w:gridCol w:w="1514"/>
        <w:gridCol w:w="82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сохранения государственного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7/51-VI от 25 ноября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35/274-V от 23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целевых текущих трансфертов и трансфертов на развитие  из областного бюджета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0"/>
        <w:gridCol w:w="1377"/>
        <w:gridCol w:w="1377"/>
        <w:gridCol w:w="5375"/>
        <w:gridCol w:w="32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7/51-VI от 25 ноября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35/274-V от 23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целевых текущих трансфертов и трансфертов на развитие  из республиканского бюджета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1145"/>
        <w:gridCol w:w="1145"/>
        <w:gridCol w:w="6206"/>
        <w:gridCol w:w="29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7/51-VI от 25 ноября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35/274-V от 23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2016-2018 годы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935"/>
        <w:gridCol w:w="935"/>
        <w:gridCol w:w="3051"/>
        <w:gridCol w:w="2240"/>
        <w:gridCol w:w="2240"/>
        <w:gridCol w:w="22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 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 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 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Корректировка ПСД на строительство спортивного зала в КГУ "Аксуская средняя школа" в с. Аксу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корректировку ПДС 27-ми квартирного жилого дома с 3 на 4 класс комфортности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ПСД для строительства индивидуальных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заключение госэкспертизы по Строительству 27-ми квартирного жилого дома в с. Улкен Нарын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по проекту "Реконструкция центральной котельной и тепловых сетей в селе Катон-Карагай"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по проекту "Реконструкция водопроводных сетей и сооружений в с. Солдатово"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по проекту "Реконструкция водопроводных сетей и сооружений в с. Новополяковка"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по проекту "Реконструкция водопроводных сетей и сооружений в с. Аксу"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ПСД и получение госэкспертизы на реконструкцию стадиона в с.Улкен Нарын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7/51-VI от 25 ноября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35/274-V от 23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752"/>
        <w:gridCol w:w="1752"/>
        <w:gridCol w:w="4006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экономики и финансов Катон-Карагайского района"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Улкен Нарынского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Новохайрузовского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Алтынбельского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Солоновского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Новополяковского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Солдатовского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Катон-Карагайского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Белкарагайского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Урыльского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Аккайнарского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Коробихинского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Аксуского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