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d47dd" w14:textId="4cd47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осуществления выездной торговли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Катон-Карагайского района Восточно-Казахстанской области от 22 декабря 2016 года № 465. Зарегистрировано Департаментом юстиции Восточно-Казахстанской области 26 января 2017 года № 4849. Утратило силу - постановлением Катон-Карагайского районного акимата Восточно-Казахстанской области от 3 мая 2022 года № 141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Катон-Карагайского районного акимата Восточно-Казахстанской области от 03.05.2022 № 141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пунктом 102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внутренней торговли, утвержденных приказом исполняющего обязанности Министра национальной экономики Республики Казахстан от 27 марта 2015 года № 264, Катон-Карагайский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места для осуществления выездной торговли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2016 года 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465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осуществления выездной торговли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Катон- Карагайского района Восточно-Казахстанской области от 26.07.2017 </w:t>
      </w:r>
      <w:r>
        <w:rPr>
          <w:rFonts w:ascii="Times New Roman"/>
          <w:b w:val="false"/>
          <w:i w:val="false"/>
          <w:color w:val="ff0000"/>
          <w:sz w:val="28"/>
        </w:rPr>
        <w:t>№ 262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административно-территориальной единицы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расположения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Улкен Нарынский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Улкен Нарын, улица Ш.Тумашинова (в районе здания № 4/5)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Жамбыл, улица Кайнар (около дома № 32)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Урыльский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Урыль, улица Кабанбай батыра (около дома № 52);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Арчаты, улица Куншыгыс (около дома № 39);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Енбек, улица Танба (около дома № 22)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Солоновский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Солоновка, улица Советская (около дома № 22);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Малонарымка, улица Пламенская (около дома № 10)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Катон-Карагай, улица Топоркова (около дома № 103-1);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Кабырга, улица Бирлик (около домов № 1, 2);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Жана Ульго, улица Тайсаринова (около дома № 96);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Чингистай, улица Баекина (около домов № 26, 28);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Мойылды, улица Отан (около дома № 2/1)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Солдатовский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Солдатово, улица Астана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(около дома № 7)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Алтынбельский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Алтынбел, улица Тәуелсіздік (около дома № 52);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Маймер, улица Тайбуга (около дома № 73);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Уштобе, улица Токтарова (около дома № 12);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Егинди, улица Школьная (в районе здания № 1)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Коробихинский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Коробиха, улица Заречная (около дома № 9);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Барлык, улица Абая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(около дома № 27);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Ушбулак, улица Ушбулак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(около дома № 10)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Белкарагайский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Белкарагай, улица Жунусова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(около дома № 18);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Белкарагай, улица Бейбитшилик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(около дома № 34);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Согорное, улица Достык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(около дома № 13);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Топкайын, улица Есимхана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(около дома № 17);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Топкайын, улица 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(около дома № 27);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Орнек, на 320 км республиканской трассы Усть-Каменогорск – Рахмановские ключи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Аккайнарский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Аккайнар, улица Абая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(около дома № 35);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Кызыл-Жулдуз, улица Абая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(около дома № 8/1);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Каинды, улица А. Молдагуловой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(около дома № 2);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село Акмарал, улица Маралды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(около дома № 12)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Новополяковский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Новополяковка, улица Абая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районе здания № 44);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Сенное, улица Тәуелсіздік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(около дома № 22)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Ново-Хайрузовский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Ново-Хайрузовка, улица Ленина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(около дома № 71)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Аксу, улица Абая (около дома № 23)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