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cba5" w14:textId="da9c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23 декабря 2015 года № 27-3 "О бюджете Курчумского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апреля 2016 года N 2/5-VI. Зарегистрировано Департаментом юстиции Восточно-Казахстанской области 25 апреля 2016 года N 4525. Утратило силу - решением Курчумского районного маслихата Восточно-Казахстанской области от 20 декабря 2016 года № 7/3-VI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20.12.2016 № 7/3-VI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4429), Курчумский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2016-2018 годы" от 23 декабря 2015 года № 27-3 (зарегистрированного в Реестре государственной регистрации нормативных правовых актов за номером 4328, опубликовано в газете "Рауан-Заря" № 6 от 30 января 2016 года, № 7 от 6 февраля 2016 года, № 8 от 13 февраля 2016 года, № 10 от 27 февраля 2016 года, № 11 от 5 марта 2016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- 4533571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- 565150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- 5707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- 3952714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- 4542313,5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"чистое бюджетное кредитование - 4475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- 15908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- 11433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- - 13217,5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-13217,5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Предусмотреть в районном бюджете возврат трансфертов в областной бюджет в сумме 15561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C. Кудедаева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Курчумского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Саганаков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 № 2/5-VI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Районный бюджет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07"/>
        <w:gridCol w:w="907"/>
        <w:gridCol w:w="635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физическим лицам.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6"/>
        <w:gridCol w:w="876"/>
        <w:gridCol w:w="876"/>
        <w:gridCol w:w="876"/>
        <w:gridCol w:w="5886"/>
        <w:gridCol w:w="22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