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b9e5" w14:textId="942b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Курчумскому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26 апреля 2016 года № 151. Зарегистрировано Департаментом юстиции Восточно-Казахстанской области 01 июня 2016 года № 4556. Утратило силу - постановлением акимата Курчумского района Восточно-Казахстанской области от 27 апреля 2017 года № 111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27.04.2017 № 111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 подушевого финансирования и родительской платы по Курчумскому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Азимбаева К.З.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.2016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по Курчумскому району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2025"/>
        <w:gridCol w:w="1275"/>
        <w:gridCol w:w="1275"/>
        <w:gridCol w:w="2025"/>
        <w:gridCol w:w="2025"/>
        <w:gridCol w:w="16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  <w:bookmarkEnd w:id="7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23198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14790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23198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14790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