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a42e" w14:textId="455a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23 декабря 2015 года № 27-3 "О бюджете Курчумского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07 июня 2016 года N 3/2-VI. Зарегистрировано Департаментом юстиции Восточно-Казахстанской области 14 июня 2016 года N 4562. Утратило силу - решением Курчумского районного маслихата Восточно-Казахстанской области от 20 декабря 2016 года № 7/3-VI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20.12.2016 № 7/3-VI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мая 2016 года № 3/24-VI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4553),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2016-2018 годы" от 23 декабря 2015 года № 27-3 (зарегистрированного в Реестре государственной регистрации нормативных правовых актов за номером 4328, опубликовано в газете "Рауан-Заря" № 6 от 30 января 2016 года, № 7 от 6 февраля 2016 года, № 8 от 13 февраля 2016 года, № 10 от 27 февраля 2016 года, № 11 от 5 марта 2016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"доходы - 4571901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- 565150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- 5707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- 3991044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"затраты - 4580643,5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"чистое бюджетное кредитование - 4475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- 15908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- 11433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4)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5)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"дефицит (профицит) бюджета - - 13217,5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"финансирование дефицита (использование профицита) бюджета - 13217,5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Шапатов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Курчумского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Саганаков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 № 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1038"/>
        <w:gridCol w:w="1038"/>
        <w:gridCol w:w="884"/>
        <w:gridCol w:w="6196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местного бюджета физическим лицам.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54"/>
        <w:gridCol w:w="885"/>
        <w:gridCol w:w="885"/>
        <w:gridCol w:w="885"/>
        <w:gridCol w:w="5949"/>
        <w:gridCol w:w="23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4580643,5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