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8ca1" w14:textId="0af8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7 декабря 2016 года № 331. Зарегистрировано Департаментом юстиции Восточно-Казахстанской области 26 января 2017 года № 4854. Утратило силу постановлением акимата Курчумского района Восточно-Казахстанской области от 10 декабря 2019 года №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Курчумского района Восточно-Казахстанской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"Об определении перечня должностей специалистов в области социального обеспечения, образования, культуры, спорта и ветеринарии являющихся гражданскими служащими и работающих в сельской местности" от 21 января 2016 года № 25 (зарегистрировано в Реестре государственной регистрации нормативных правовых актов за № 4415)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Курчумского района Умутбаеву 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декабря 2016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331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его заместитель;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 - инвалидами и инвалидами старше 18 лет с психоневрологическими заболеваниями;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инвалидами;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дефектолог, логопед, методист, бухгалтер, психолог.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государственного казенного предприятия;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дошкольного государственного учреждения и государственного казенного предприятия;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библиотекой, интернатом, мастерской;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учителя всех специальностей;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 - психолог;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старший воспитатель;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руководитель, художественный руководитель;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вожатый, вожатый;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 дополнительного образования;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медицинская сестра;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педагог – организатор;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преподаватель - организатор начальной военной подготовки;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хореограф;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тренер;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библиотекарь, лаборант, бухгалтер, экономист, хормейстер, врач.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Должности специалистов в области культуры: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его заместитель государственного учреждения и государственного казенного предприятия;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старший культорганизатор;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аккомпаниатор;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библиотекарь, библиотекарь;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художественный руководитель;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танцевального кружка;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 - концертмейстер;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звукорежиссер;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хора;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вокальной студии;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самодеятельного коллектива;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режиссер массовых мероприятий;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руководитель группы;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руководитель народного коллектива;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студии;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бухгалтер, экономист;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оператор (программист).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Должности специалистов в области спорта: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тренер, тренер;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Должности специалистов в области ветеринарии: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врач, заведующий ветеринарным пунктом;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 ветеринарного пункта;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ветеринарный санитар ветеринарного пункта.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