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92f1" w14:textId="4149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01 марта 2016 года № 52. Зарегистрировано Департаментом юстиции Восточно-Казахстанской области 29 марта 2016 года № 4451. Утратило силу - постановлением акимата Кокпектинского района Восточно-Казахстанской области от 06 мая 2016 года №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06.05.2016 № 130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20января2016 года № 181 "О роспуске Мажилиса Парламента Республики Казахстан пятого созыва и назначении внеочередных выборов депутатов Мажилиса Парламента Республики Казахстан"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материалов для кандидатов в депутаты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руководителя аппарата акима района Кемербаеву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Оразгалиева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"01"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0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марта 2016 года № 52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76"/>
        <w:gridCol w:w="721"/>
        <w:gridCol w:w="10203"/>
      </w:tblGrid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Республиканского Государственного учреждения "Отдел обороны Кокпектинского района", коммунального государственного казенного предприятия "Центр Досуга" дом культуры, коммунального государственного учреждения "Кокпектинская средняя школа" села Кокпекты.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СелоУзынбулак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Узынбулак.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"Кокпектинская центральная районная больница" медицинский пункт села Ажа.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Шариптогай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"Кокпектинская центральная районная больница" медицинский пункт села Шариптогай.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"Кокпектинская центральная районная больница" медицинский пункт села Толагай.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Преображенка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"Центр Досуга" дома культуры села Преображенка.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"Центр Досуга" сельский клуб села Черноярка.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Воздвиженка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"Кокпектинская центральная районная больница" медицинский пункт села Воздвиженка.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Малая-Буконь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"Центр Досуга" сельский клуб села Малая - Буконь.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Улкенбокен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"Кокпектинская центральная районная больница" медицинский пункт села Улкенбокен.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бывшей школы села Жансары.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бывшей школы села Актас.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Шугылбай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"Средняя школа имени Жансугурова", коммунального государственного казенного предприятия "Центр Досуга" сельский клуб села Шугылбай.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Мелитополь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"Кокпектинская центральная районная больница" медицинский пункт села Мелитополь.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Ульгулималши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"Комплекс школа – детский сад имени Абая" села Ульгулималши.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учреждения "Средняя школа имени Аманкелды" села Мамай.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бывшей школы села Нура.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Сулеймен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бывшей школы села Сулеймен.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"Средняя школа имени Ауэзова", здания коммунального государственного казенного предприятия "Кокпектинская центральная районная больница" медицинский пункт села Тассай.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бывшей школы села Кайнар.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бывшей школы села Аксу.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"Ушкумейская начальная школа" села Ушкумей.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клуб, коммунального государственного учреждения "Средняя школа имени Аухадиева", коммунального государственного казенного предприятия "Кокпектинская центральная районная больница" медицинский пункт села Теректы.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бывшей школы села Кызыл - Жулдыз.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бывшей школы села Каменка.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"Кокжайыкская средняя школа" села Кокжайык.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"Средняя школа имени Пушкина" села Ак-ой.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Карамойыл.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Карагандыколь.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"Средняя школа имени Маяковского", коммунального государственного казенного предприятия "Центр Досуга" сельский клуб села Бигаш.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Каргалы.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Комсомол.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Егинбулак.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Палатцы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"Палатцынская основная школа" села Палатцы.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Песчанка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Песчанка.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Подгорное.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Каракол.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"Новотимофеевская средняя школа", коммунального государственного казенного предприятия "Центр Досуга" сельский клуб села Сарыбел.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Новостройка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"Центр Досуга" сельский клуб села Новостройка.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Миролюбовка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коммунального государственного казенного предприятия "Центр Досуга" сельский клуб села Миролюбовка.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Раздольное.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Бастауши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"Средняя школа имени Абая", коммунального государственного казенного предприятия "Центр Досуга" сельский клуб села Бастауши.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"Кокжутинская средняя школа", коммунального государственного казенного предприятия "Центр Досуга" сельский клуб села Кокжота.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Кулынжон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"Казнаковская средняя школа", коммунального государственного казенного предприятия "Центр Досуга" сельский клуб села Кулынжон.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"Амангельдинская средняя школа", коммунального государственного казенного предприятия "Центр Досуга" сельский клуб, здания коммунального государственного казенного предприятия "Межрайонная больница Кокпектинского района" медицинский пункт села Кокжыра.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Белое.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"Караткульская основная школа" села Караткуль.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клуб, коммунального государственного казенного предприятия "Межрайонная больница Кокпектинского района" медицинский пункт села Жанажол.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Койтас.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дома культуры, коммунального государственного казенного предприятия "Межрайонная больница Кокпектинского района" села Самарское.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Пантелеймоновка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"Пантелеймоновская основная школа" села Пантелеймоновка.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"Самарское лесное хозяйство".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Мариногорка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"Мариногорская средняя школа", коммунального государственного казенного предприятия "Центр Досуга" сельский клуб села Мариногорка.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учреждения "Джумбинская основная школа", коммунального государственного казенного предприятия "Центр Досуга" сельский клуб села Жумба.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коммунального государственного казенного предприятия "Центр Досуга" сельский клуб села Мойылды.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