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445e6" w14:textId="8f445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должностей специалистов в области социального обеспечения, образования, культуры, спорта и ветеринарии, являющихся гражданскими служащими и работающих в сельской местности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Кокпектинского района Восточно-Казахстанской области от 16 марта 2016 года № 74. Зарегистрировано Департаментом юстиции Восточно-Казахстанской области 8 апреля 2016 года № 4479. Утратило силу постановлением акимата Кокпектинского района Восточно-Казахстанской области от 6 августа 2020 года № 253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Кокпектинского района Восточно-Казахстанской области от 06.08.2020 </w:t>
      </w:r>
      <w:r>
        <w:rPr>
          <w:rFonts w:ascii="Times New Roman"/>
          <w:b w:val="false"/>
          <w:i w:val="false"/>
          <w:color w:val="ff0000"/>
          <w:sz w:val="28"/>
        </w:rPr>
        <w:t>№ 253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от 23 ноября 2015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Кокпектинский районный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перечень должностей специалистов в области социального обеспечения, образования, культуры, спорта и ветеринарии, являющихся гражданскими служащими и работающих в сельской местности (далее - Перечень)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Представить Перечень на согласование в Кокпектинский районный маслихат.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Акимову А.Ж.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Сагандыков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00"/>
        <w:gridCol w:w="4200"/>
      </w:tblGrid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Р. Беспаев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"17" __03__ 2016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Кокпектинского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от "16" __03__ 2016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_74_</w:t>
            </w:r>
          </w:p>
        </w:tc>
      </w:tr>
    </w:tbl>
    <w:bookmarkStart w:name="z1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специалистов в области социального обеспечения, являющихся гражданскими служащими и работающих в сельской местности администратора бюджетных программ государственного учреждения "Отдел занятости и социальных программ Кокпектинского района"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Руководитель и заместитель руководителя коммунального государственного учреждения, заведующий отделением социальной помощи на дому и заведующий отделом дневного пребывания.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Специалисты (главные, старшие), в том числе: врачи всех специальностей, инструктор лечебно-физкультурного кабинета, консультант по социальной работе, медицинская сестра, психолог, специалист по социальной работе, специалист структурного подразделения (отдела, сектора, группы) центра (службы) занятости, социальный работник по уходу.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Педагогические работники и приравненные к ним лица, в том числе: учителя всех специальностей, учитель-дефектолог, воспитатель, помощник воспитателя, инструктор по трудотерапии, методист, музыкальный руководитель, педагог-психолог.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Кокпектинского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от "16" __03__ 2016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_74_</w:t>
            </w:r>
          </w:p>
        </w:tc>
      </w:tr>
    </w:tbl>
    <w:bookmarkStart w:name="z2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специалистов в области образования и спорта, являющихся гражданскими служащими и работающих в сельской местности администратора бюджетных программ государственного учреждения "Отдел образования, физической культуры и спорта Кокпектинского района"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постановления акимата Кокпектинского района Восточно-Казахстанской области от 20.12.2017 </w:t>
      </w:r>
      <w:r>
        <w:rPr>
          <w:rFonts w:ascii="Times New Roman"/>
          <w:b w:val="false"/>
          <w:i w:val="false"/>
          <w:color w:val="ff0000"/>
          <w:sz w:val="28"/>
        </w:rPr>
        <w:t>№ 428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Руководитель и заместитель руководителя государственного учреждения и казенного предприятия, центра, дошкольного государственного учреждения и казенного предприятия, начальник лагеря, заведующий в том числе: библиотекой, интернатом, мастерской, производством, кабинетом, учебно–производственным пунктом, методическим кабинетом.</w:t>
      </w:r>
    </w:p>
    <w:bookmarkEnd w:id="11"/>
    <w:bookmarkStart w:name="z3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Педагогические работники и приравненные к ним лица: учителя всех специальностей, старший воспитатель, воспитатель, помощник воспитателя, старший мастер, мастер, старший вожатый, преподаватель, концертмейстер, методист, художественный руководитель, музыкальный руководитель, инструктор, социальный педагог, педагог–организатор, педагог дополнительного образования, педагог-психолог, учитель–логопед, учитель–дефектолог, преподаватель организатор начальной военной подготовки.</w:t>
      </w:r>
    </w:p>
    <w:bookmarkEnd w:id="12"/>
    <w:bookmarkStart w:name="z3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Специалисты (главные, старшие), в том числе: библиотекарь, медицинская сестра, вожатый, хореограф, инструктор, методист, тренер.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Кокпектинского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от "16" __03__ 2016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_74_</w:t>
            </w:r>
          </w:p>
        </w:tc>
      </w:tr>
    </w:tbl>
    <w:bookmarkStart w:name="z2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специалистов в области культуры, являющихся гражданскими служащими и работающих в сельской местности администратора бюджетных программ государственного учреждения "Отдел культуры и развития языков Кокпектинского района"</w:t>
      </w:r>
    </w:p>
    <w:bookmarkEnd w:id="14"/>
    <w:bookmarkStart w:name="z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Руководители коммунального государственного учреждения и казенного предприятия в области культуры.</w:t>
      </w:r>
    </w:p>
    <w:bookmarkEnd w:id="15"/>
    <w:bookmarkStart w:name="z2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Специалисты (главные, старшие), в том числе: заведующий клубом, заведующий библиотекой, организаторы культурно–досуговых мероприятий, художественные руководители, артисты, балетмейстер (хореограф), музыкальный оператор, библиотекари, специалист по клубам, экскурсовод, музыканты, режиссер–постановщик, руководитель кружка.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Кокпектинского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от "16" __03__ 2016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_74_</w:t>
            </w:r>
          </w:p>
        </w:tc>
      </w:tr>
    </w:tbl>
    <w:bookmarkStart w:name="z3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специалистов в области ветеринарии, являющихся гражданскими служащими и работающих в сельской местности администратора бюджетных программ государственного учреждения "Отдел ветеринарии Кокпектинского района Восточно-Казахстанской области"</w:t>
      </w:r>
    </w:p>
    <w:bookmarkEnd w:id="17"/>
    <w:bookmarkStart w:name="z3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Ветеринарный врач;</w:t>
      </w:r>
    </w:p>
    <w:bookmarkEnd w:id="18"/>
    <w:bookmarkStart w:name="z3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Ветеринарный фельдшер.</w:t>
      </w:r>
    </w:p>
    <w:bookmarkEnd w:id="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