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6123" w14:textId="1a06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2015 года № 42-3 "О бюджете Кокпектинского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02 августа 2016 года № 5-2. Зарегистрировано Департаментом юстиции Восточно-Казахстанской области 09 августа 2016 года № 4637. Утратило силу - решением Кокпектинского районного маслихата Восточно-Казахстанской области от 23 декабря 2016 года № 9-2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23.12.2016 № 9-2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4607),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2016-2018 годы" от 23 декабря 2015 года № 42-3 (зарегистрировано в Реестре государственной регистрации нормативных правовых актов за № 4321, опубликовано в газете "Жұлдыз" - "Новая жизнь" от 17 января 2016 года № 4, от 31 января 2016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4 459 244,1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691 382,0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6 118,0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вознаграждения по кредитам, выданным из государственного бюджета – 18,0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18 500,0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3 712 643,0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14 119,0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16 482,1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4 445 125,1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обслуживание долга местных исполнительных органов по выплате вознаграждений и иных платежей по займам из областного бюджета – 18,0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4 459 244,1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54"/>
        <w:gridCol w:w="1102"/>
        <w:gridCol w:w="777"/>
        <w:gridCol w:w="5978"/>
        <w:gridCol w:w="32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4 445 125,1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546 216,3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423 930,3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119 052,6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287 833,4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278 702,4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2 663 954,1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2 332 676,1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2 332 676,1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2 231 155,6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64 555,5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309 656,9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178 518,8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178 518,8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78 298,8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234 894,6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143 701,8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6667"/>
        <w:gridCol w:w="4737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разграничение полномочий между уровнями государственного управления,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животных,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252"/>
        <w:gridCol w:w="3470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разграничения полномочий между уровнями государственного управления,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