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fce1b" w14:textId="0ffce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Кокпектинского района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23 декабря 2016 года № 9-2. Зарегистрировано Департаментом юстиции Восточно-Казахстанской области 9 января 2017 года № 4808. Утратило силу решением Кокпектинского районного маслихата Восточно-Казахстанской области от 6 марта 2019 года № 33-3/1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Кокпектинского районного маслихата Восточно-Казахстанской области от 06.03.2019 </w:t>
      </w:r>
      <w:r>
        <w:rPr>
          <w:rFonts w:ascii="Times New Roman"/>
          <w:b w:val="false"/>
          <w:i w:val="false"/>
          <w:color w:val="000000"/>
          <w:sz w:val="28"/>
        </w:rPr>
        <w:t>№ 33-3/1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№ 4773),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4 753 353,8 тысяч тенге, в том числе: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869 315,9 тысяч тенге;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20 096,0 тысяч тенге, в том числе: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вознаграждения по бюджетным кредитам, выданным из государственного бюджета – 23,8 тысяч тенге;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16 500,0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3 662 632,5 тысяч тенге, в том числе: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– 3 276 408,0 тысяч тенге;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25 185,1 тысяч тенге;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4 737 317,1 тысяч тенге, в том числе: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долга местных исполнительных органов по выплате вознаграждений и иных платежей по займам – 23,8 тысяч тенге;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20 138,0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37 439,0 тысяч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17 301,0 тысяч тенге;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-11 985,4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11 985,4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Кокпектинского районного маслихата Восточно-Казахстанской области от 28.03.2017 </w:t>
      </w:r>
      <w:r>
        <w:rPr>
          <w:rFonts w:ascii="Times New Roman"/>
          <w:b w:val="false"/>
          <w:i w:val="false"/>
          <w:color w:val="000000"/>
          <w:sz w:val="28"/>
        </w:rPr>
        <w:t>№ 10-5/1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07.06.2017 </w:t>
      </w:r>
      <w:r>
        <w:rPr>
          <w:rFonts w:ascii="Times New Roman"/>
          <w:b w:val="false"/>
          <w:i w:val="false"/>
          <w:color w:val="00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31.07.2017 </w:t>
      </w:r>
      <w:r>
        <w:rPr>
          <w:rFonts w:ascii="Times New Roman"/>
          <w:b w:val="false"/>
          <w:i w:val="false"/>
          <w:color w:val="000000"/>
          <w:sz w:val="28"/>
        </w:rPr>
        <w:t>№ 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27.09.2017 </w:t>
      </w:r>
      <w:r>
        <w:rPr>
          <w:rFonts w:ascii="Times New Roman"/>
          <w:b w:val="false"/>
          <w:i w:val="false"/>
          <w:color w:val="000000"/>
          <w:sz w:val="28"/>
        </w:rPr>
        <w:t>№ 15-6/1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); от 20.10.2017 </w:t>
      </w:r>
      <w:r>
        <w:rPr>
          <w:rFonts w:ascii="Times New Roman"/>
          <w:b w:val="false"/>
          <w:i w:val="false"/>
          <w:color w:val="000000"/>
          <w:sz w:val="28"/>
        </w:rPr>
        <w:t>№ 16-2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06.12.2017 </w:t>
      </w:r>
      <w:r>
        <w:rPr>
          <w:rFonts w:ascii="Times New Roman"/>
          <w:b w:val="false"/>
          <w:i w:val="false"/>
          <w:color w:val="00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Принять к исполнению на 2017 год нормативы распределения доходов в бюджет района по социальному налогу, индивидуальному подоходному налогу в размере 100 процентов,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№ 4773).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гражданским служащим в области здравоохранения, социального обеспечения, образования, культуры, спорта и ветеринарии, работающим в сельской местности за счет бюджетных средств,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Утвердить резерв местного исполнительного органа района на 2017 год в сумме 17 000,0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Учесть в районном бюджете на 2017 год целевые текущие трансферты из областного бюджета в размере 31 421,0 тысяч тенге на социальную помощь отдельным категориям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Кокпектинского районного маслихата Восточно-Казахстанской области от 20.10.2017 </w:t>
      </w:r>
      <w:r>
        <w:rPr>
          <w:rFonts w:ascii="Times New Roman"/>
          <w:b w:val="false"/>
          <w:i w:val="false"/>
          <w:color w:val="000000"/>
          <w:sz w:val="28"/>
        </w:rPr>
        <w:t>№ 16-2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Учесть в районном бюджете на 2017 год целевые текущие трансферты из областного бюджета в размере 315 447,5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Кокпектинского районного маслихата Восточно-Казахстанской области от 06.12.2017 </w:t>
      </w:r>
      <w:r>
        <w:rPr>
          <w:rFonts w:ascii="Times New Roman"/>
          <w:b w:val="false"/>
          <w:i w:val="false"/>
          <w:color w:val="00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Учесть в районном бюджете на 2017 год целевые текущие трансферты из республиканского бюджета в размере 39 356,0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Кокпектинского районного маслихата Восточно-Казахстанской области от 06.12.2017 </w:t>
      </w:r>
      <w:r>
        <w:rPr>
          <w:rFonts w:ascii="Times New Roman"/>
          <w:b w:val="false"/>
          <w:i w:val="false"/>
          <w:color w:val="00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текущих бюджетных программ районного бюджета на 2017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Учесть перечень местных бюджетных программ на 2017 год не подлежащих секвестру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бюджетных инвестиционных проектов на 2017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Признать утратившими силу некоторые решения Кокпектинского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Нұрлан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Кокпектинского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9-2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Кокпектинского районного маслихата Восточно-Казахстанской области от 06.12.2017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09"/>
        <w:gridCol w:w="609"/>
        <w:gridCol w:w="6992"/>
        <w:gridCol w:w="3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4 753 353,8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869 315,9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411 678,0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411 678,0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317 657,9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317 657,9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97 600,0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37 580,0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20 096,0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347 ,8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19 748,2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19 748,2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3 662 632,5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3 662 632,5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3 662 632,5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25 185,1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25 185,1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25 185,1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159 624,3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159 624,3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159 624,3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50"/>
        <w:gridCol w:w="1159"/>
        <w:gridCol w:w="853"/>
        <w:gridCol w:w="5742"/>
        <w:gridCol w:w="314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4 737 317,1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638 816,4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488 405,6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15 523,4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15 366,0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127 828,4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113 331,3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14 497,1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345 053,8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 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340 031,8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150 300,8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27 511,5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26 241,8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31 593,0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18 401,6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18 401,6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41 305,1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41 305,1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31 479,6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26 107,4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5 095,2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19 664,8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7 253,3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7 253,3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4 855,3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2 996 355,5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342 121,6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342 121,6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164 219,6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2 418 032,5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2 418 032,5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2 304 404,2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37 545,7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76 082,6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236 201,4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236 201,4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37 029,0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185 123,4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301 222,9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80 180,8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12 457,0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12 457,0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67 723,8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18 447,6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17 332,6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31 943,6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214 114,1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214 884,1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59 787,8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16 251,2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1 479,7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37 124,0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77 727,0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18 065,4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4 128,0 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108 324,2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19 114,0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19 114,0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16 614,0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43 015,6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43 015,6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39 015,6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46 194,6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39 726,2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17 006,5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22 719,7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6 468,4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6 468,4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225 328,1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123 138,8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123 138,8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123 138,8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55 571,2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37 471,2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32 305,2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и информационного пространства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38 718,1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8 992,0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28 856,1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18 393,7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9 987,0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140 582,1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115 934,4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115 934,4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18 857,4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83 852,1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13 592,7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13 592,7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13 378,3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181 163,9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180 663,9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180 663,9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180 663,9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28 696,9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28 696,9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28 696,9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 в рамках Программы развитие регионов до 2020 года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28 696,9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96 030,5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96 030,5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96 030,5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6 343,2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'Возврат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7 120,0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78 493,9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2 805,2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12 253,9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3 782,8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- 3782,8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25 185,1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25 185,1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25 185,1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9-2</w:t>
            </w:r>
          </w:p>
        </w:tc>
      </w:tr>
    </w:tbl>
    <w:bookmarkStart w:name="z3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09"/>
        <w:gridCol w:w="609"/>
        <w:gridCol w:w="6992"/>
        <w:gridCol w:w="34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4 227 591,0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861 882,0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383 482,0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383 482,0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330 200,0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330 200,0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105 900,0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3 347 591,0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3 347 591,0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3 347 591,0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50"/>
        <w:gridCol w:w="1159"/>
        <w:gridCol w:w="853"/>
        <w:gridCol w:w="5742"/>
        <w:gridCol w:w="31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4 227 591,0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534 926,0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403 643,0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16 673,0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122 853,0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120 853,0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264 117,0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260 717,0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129 386,0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25 023,0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24 823,0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31 155,0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18 536,0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25 482,0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25 282,0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29 190,0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27 990,0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23 111,0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2 771 760,0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292 873,0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292 873,0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114 971,0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2 422 887,0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2 422 887,0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2 302 811,0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40 189,0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79 887,0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240 391,0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64 018,0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13 018,0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13 018,0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151 373,0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151 373,0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86 680,0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16 693,0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227 169,0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126 586,0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126 586,0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126 586,0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55 264,0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38 264,0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33 379,0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36 719,0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119 216,0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94 203,0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94 203,0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23 589,0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13 758,0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 в рамках Программы развитие регионов до 2020 года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9-2</w:t>
            </w:r>
          </w:p>
        </w:tc>
      </w:tr>
    </w:tbl>
    <w:bookmarkStart w:name="z3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09"/>
        <w:gridCol w:w="609"/>
        <w:gridCol w:w="6992"/>
        <w:gridCol w:w="34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4 255 019,0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861 882,0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383 482,0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383 482,0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330 200,0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330 200,0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105 900,0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3 375 019,0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3 375 019,0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3 375 019,0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50"/>
        <w:gridCol w:w="1159"/>
        <w:gridCol w:w="853"/>
        <w:gridCol w:w="5742"/>
        <w:gridCol w:w="31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4 255 019,0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534 926,0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403 643,0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16 673,0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122 853,0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120 853,0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264 117,0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260 717,0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129 386,0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25 023,0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24 823,0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31 155,0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18 536,0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25 482,0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25 282,0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29 190,0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27 990,0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23 111,0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2 799 188,0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292 873,0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292 873,0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114 971,0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2 450 315,0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2 450 315,0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2 330 239,0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40 189,0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79 887,0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240 391,0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64 018,0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13 018,0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13 018,0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151 373,0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151 373,0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86 680,0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16 693,0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227 169,0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126 586,0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126 586,0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126 586,0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55 264,0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38 264,0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33 379,0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36 719,0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119 216,0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94 203,0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94 203,0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23 589,0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13 758,0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 в рамках Программы развитие регионов до 2020 года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9-2</w:t>
            </w:r>
          </w:p>
        </w:tc>
      </w:tr>
    </w:tbl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Целевые текущие трансферты из областного бюджета на 2017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Кокпектинского районного маслихата Восточно-Казахстанской области от 06.12.2017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7"/>
        <w:gridCol w:w="6801"/>
        <w:gridCol w:w="4172"/>
      </w:tblGrid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72 355,0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(до 50%) стоимости сельскохозяйственных животных, направляемых на санитарный убой 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6 971,0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применение ветеринарных препаратов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433,5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временное хранение ветеринарных препаратов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школ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127 121,0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учебников и учебно-методической литературы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2 709,0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командировочные расходы учителям языковых дисциплин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12 858,0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посещение школьниками выставки ЭКСПО - 2017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12 030,0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автобусов для школ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29 700,0</w:t>
            </w:r>
          </w:p>
        </w:tc>
      </w:tr>
      <w:tr>
        <w:trPr>
          <w:trHeight w:val="30" w:hRule="atLeast"/>
        </w:trPr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предпринимательства, в том числе: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обучение рабочих кадров по востребованным профессиям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системы управления очередью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на возмещение расходов по найму (аренде) жилья для переселенцев и оралманов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3 744,0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 технической базы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12 716,0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315 447,5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9-2</w:t>
            </w:r>
          </w:p>
        </w:tc>
      </w:tr>
    </w:tbl>
    <w:bookmarkStart w:name="z4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республиканского бюджета на 2017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Кокпектинского районного маслихата Восточно-Казахстанской области от 06.12.2017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8028"/>
        <w:gridCol w:w="3470"/>
      </w:tblGrid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21 424,0</w:t>
            </w:r>
          </w:p>
        </w:tc>
      </w:tr>
      <w:tr>
        <w:trPr>
          <w:trHeight w:val="30" w:hRule="atLeast"/>
        </w:trPr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мероприятий, направленных на развитие рынка труда, в рамках Программы развития продуктивной занятости и массового предпринимательства: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субсидий на переезд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3 403,0</w:t>
            </w:r>
          </w:p>
        </w:tc>
      </w:tr>
      <w:tr>
        <w:trPr>
          <w:trHeight w:val="30" w:hRule="atLeast"/>
        </w:trPr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годы: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доплаты учителям, прошедшим стажировку по языковым курсам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возмещения потерь местных бюджетов на оплату расходов за замещение на период обучения основного сотрудника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39 356,0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9-2</w:t>
            </w:r>
          </w:p>
        </w:tc>
      </w:tr>
    </w:tbl>
    <w:bookmarkStart w:name="z4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2017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850"/>
        <w:gridCol w:w="850"/>
        <w:gridCol w:w="9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738"/>
        <w:gridCol w:w="1557"/>
        <w:gridCol w:w="1146"/>
        <w:gridCol w:w="7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9-2</w:t>
            </w:r>
          </w:p>
        </w:tc>
      </w:tr>
    </w:tbl>
    <w:bookmarkStart w:name="z4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на 2017 год не подлежащих секвестру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1"/>
        <w:gridCol w:w="2637"/>
        <w:gridCol w:w="2637"/>
        <w:gridCol w:w="5775"/>
      </w:tblGrid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9-2</w:t>
            </w:r>
          </w:p>
        </w:tc>
      </w:tr>
    </w:tbl>
    <w:bookmarkStart w:name="z4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2016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7917"/>
        <w:gridCol w:w="3560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сетей водоснабжения, канализации и электроснабжения к зданию бывшего бытового комбината и его пристройки, внешнее благоустройство территории здания бывшего бытового комбината и его пристройки в с. Кокпекты Кокпектинского района ВКО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16 614,0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16 614,0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9-2</w:t>
            </w:r>
          </w:p>
        </w:tc>
      </w:tr>
    </w:tbl>
    <w:bookmarkStart w:name="z4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Кокпектинского районного маслихата</w:t>
      </w:r>
    </w:p>
    <w:bookmarkEnd w:id="19"/>
    <w:bookmarkStart w:name="z4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декабря 2015 года "О бюджете Кокпектинского района на 2016-2018 годы" № 42-3 (Зарегистрировано в Реестре государственной регистрации нормативных правовых актов за № 4321 от 8 января 2016 года, опубликовано в газете "Жұлдыз"-"Новая жизнь" от 17 января 2016 года № 4, от 31 января 2016 года № 8, в информационно-правовой системе "Әділет" от 15 апреля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апреля 2016 года "О внесении изменений в решение Кокпектинского районного маслихата от 23 декабря 2015 года "О бюджете Кокпектинского района на 2016-2018 годы" № 2-5/1 (Зарегистрировано в Реестре государственной регистрации нормативных правовых актов за № 4500 от 18 апреля 2016 года, опубликовано в газете "Жұлдыз"-"Новая жизнь" от 1 мая 2016 года № 34, в информационно-правовой системе "Әділет" от 28 апреля 2016 года 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июня 2016 года "О внесении изменений в решение Кокпектинского районного маслихата от 23 декабря 2015 года "О бюджете Кокпектинского района на 2016-2018 годы" № 3-2 (Зарегистрировано в Реестре государственной регистрации нормативных правовых актов за № 4567 от 16 июня 2016 года, опубликовано в газете "Жұлдыз"-"Новая жизнь" от 26 июня 2016 года № 50, от 30 июня 2016 года № 51, в информационно-правовой системе "Әділет" от 23 июня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 августа 2016 года "О внесении изменений в решение Кокпектинского районного маслихата от 23 декабря 2015 года "О бюджете Кокпектинского района на 2016-2018 годы" № 5-2 (Зарегистрировано в Реестре государственной регистрации нормативных правовых актов за № 4637 от 9 августа 2016 года, опубликовано в газете "Жұлдыз"-"Новая жизнь" от 21 августа 2016 года № 66, от 25 августа 2016 года № 67, в информационно-правовой системе "Әділет" от 15 августа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28 сентября 2016 года "О внесении изменений в решение Кокпектинского районного маслихата от 23 декабря 2015 года "О бюджете Кокпектинского района на 2016-2018 годы" № 6-5/1 (Зарегистрировано в Реестре государственной регистрации нормативных правовых актов за № 4684 от 5 октября 2016 года, опубликовано в газете "Жұлдыз"-"Новая жизнь" от 9 октября 2016 года № 80, в информационно-правовой системе "Әділет" от 13 октября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20 октября 2016 года "О внесении изменений в решение Кокпектинского районного маслихата от 23 декабря 2015 года "О бюджете Кокпектинского района на 2016-2018 годы" № 7-2 (Зарегистрировано в Реестре государственной регистрации нормативных правовых актов за № 4710 от 25 октября 2016 года, опубликовано в газете "Жұлдыз"-"Новая жизнь" от 3 ноября 2016 года № 87, от 6 ноября 2016 года № 88, в информационно-правовой системе "Әділет" от 2 ноября 2016 года 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28 ноября 2016 года "О внесении изменений в решение Кокпектинского районного маслихата от 23 декабря 2015 года "О бюджете Кокпектинского района на 2016-2018 годы" № 8-2 (Зарегистрировано в Реестре государственной регистрации нормативных правовых актов за № 4752 от 2 декабря 2016 года, опубликовано в газете "Жұлдыз"-"Новая жизнь" от 18 декабря 2016 года № 100, от 22 декабря 2016 года № 101, в информационно-правовой системе "Әділет" от 23 декабря 2016 года).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