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d117" w14:textId="5ccd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23 декабря 2015 года № 31-2 "О бюджете Тарбагатайского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26 июля 2016 года № 5-2. Зарегистрировано Департаментом юстиции Восточно-Казахстанской области 02 августа 2016 года № 4626. Утратило силу - решением Тарбагатайского районного маслихата Восточно-Казахстанской области от 23 декабря 2016 года № 10-2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23.12.2016 № 10-2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июля 2016 года № 5/37-VІ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4607)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2016-2018 годы" от 23 декабря 2015 года № 31-2 (зарегистрировано в Реестре государственной регистрации нормативных правовых актов за номером 4329, опубликовано в газете "Тарбагатай" от 27 января 2016 года № 8-9 и от 1 февраля 2016 года № 10-11)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7 203 250,0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723 874,0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3 850,0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от продажи основного капитала 4 494,0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6 471 032,0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7 205 829,0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236 135,0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246 208,0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10 073,0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5 610,0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5 610,0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- 236 135,0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–236 135,0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поступление займов – 246 208,0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займов – 10 073,0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8 189,0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"Учесть, что в районном бюджете на 2016 год предусмотрены целевые трансферты из областного бюджета в сумме – 151 755,0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"Учесть, что в районном бюджете на 2016 год предусмотрены целевые трансферты из республиканского бюджета в сумме – 2 473 875,0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июля 2016 года № 5–2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31–2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5"/>
        <w:gridCol w:w="666"/>
        <w:gridCol w:w="5595"/>
        <w:gridCol w:w="47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7 203 250,0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331 114,0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331 114,0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6 471 032,0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6 471 032,0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6 471 032,0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442"/>
        <w:gridCol w:w="1074"/>
        <w:gridCol w:w="1074"/>
        <w:gridCol w:w="5824"/>
        <w:gridCol w:w="31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7 205 829,0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553 346,0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290 681,0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4 101 171,8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571 072,2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571 072,2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137 561,2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433 511,0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3 366 712,6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3 258 080,6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3 139 915,6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304 476,0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304 476,0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886 602,0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735 106,0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-236 135,0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июля 2016 года № 5–2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31–2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48"/>
        <w:gridCol w:w="1331"/>
        <w:gridCol w:w="1331"/>
        <w:gridCol w:w="486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290 681,0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290 681,0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290 681,0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июля 2016 года № 5–2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31–2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938"/>
        <w:gridCol w:w="1330"/>
        <w:gridCol w:w="1330"/>
        <w:gridCol w:w="4477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июля 2016 года № 5–2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31–2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1047"/>
        <w:gridCol w:w="1047"/>
        <w:gridCol w:w="5679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2 473 875,0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1 386 816,0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433 511,0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848 295,0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819 915,0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