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1d9d" w14:textId="94d1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23 декабря 2015 года № 31-2 "О бюджете Тарбагатайского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12 декабря 2016 года № 9-2. Зарегистрировано Департаментом юстиции Восточно-Казахстанской области 15 декабря 2016 года № 4772. Утратило силу - решением Тарбагатайского районного маслихата Восточно-Казахстанской области от 23 декабря 2016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23.12.2016 № 10-2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2016-2018 годы" от 23 декабря 2015 года № 31-2 (зарегистрировано в Реестре государственной регистрации нормативных правовых актов за номером 4329, опубликовано в газете "Тарбагатай" от 27 января 2016 года № 8-9 и от 1 февраля 2016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7 378 587,0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769 223,0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177,0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6 606 369,0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7 381 166,0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5 610,0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- 244 324,0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–244 324,0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8 189,0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2016 год предусмотрены целевые трансферты из республиканского бюджета в сумме – 2 600 497,0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6353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7 378 587,0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6 606 369,0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7 381 166,0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551 096,5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4 319 035,8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3 489 544,6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3 366 802,6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3 241 494,6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1"/>
        <w:gridCol w:w="1201"/>
        <w:gridCol w:w="1201"/>
        <w:gridCol w:w="438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1011"/>
        <w:gridCol w:w="1012"/>
        <w:gridCol w:w="5485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1 585 235,0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