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a9ab" w14:textId="6aaa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2017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2016 года № 10-2. Зарегистрировано Департаментом юстиции Восточно-Казахстанской области 9 января 2017 года № 4806.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4773)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8 834 110,5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798 001,0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3 092,0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3 800,0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8 029 217,5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8 904 224,7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49 231,8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64 666,0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15 434,2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- 119 346,0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119 346,0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64 666,0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15 434,2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70 114,2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2017 год нормативы распределения доходов в бюджет района по социальному налогу, индивидуальному подоходному налогу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4773).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установлен объем субвенции, передаваемый из областного бюджета в сумме 5 092 634,0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2017 год в сумме – 10 000,0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аппарата акимов сельских, поселковых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2017 год предусмотрены целевые трансферты из областного бюджета в сумме – 1 661 179,1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2017 год предусмотрены целевые трансферты из республиканского бюджета в сумме – 1 275 404,4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2017 год предусмотрены целевые трансферты из республиканского бюджета в сумме – 1 385 568,0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Тарбагатайского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некоторых решений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Используемые остатки бюджетных средств 70 114,2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Тарбагатайского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2017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2017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8 834 110,5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798 001,0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8 904 224,7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455 892,0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93 186,5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3 614 550,0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3 485 283,0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586 835,4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184 733,4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1 960 938,4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115 100,3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5367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6 668 338,0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826 135,0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386 476,0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386 476,0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306 549,0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306 549,0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107 555,0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54 206,0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5 837 193,0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5 837 193,0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5 837 193,0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6 643 338,0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461 890,0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4 039 666,0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653 386,0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653 386,0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3 333 554,0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3 173 243,0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3 043 267,0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257 627,0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257 627,0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799 406,0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5367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6 721 407,0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852 750,0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398 071,0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398 071,0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315 745,0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315 745,0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39 554,0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5 863 599,0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5 863 599,0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5 863 599,0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6 696 407,0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4 076 305,0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653 586,0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653 586,0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3 369 601,0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3 208 890,0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3 078 714,0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809 492,0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2017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312 097,0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Кокжиринского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Кумгольского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кесикского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Ойшиликского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кесикского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Кумгольского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Ойшиликского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Тарбагатайского районного бюджета на 2017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2017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362"/>
        <w:gridCol w:w="1362"/>
        <w:gridCol w:w="3878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1 782 569,1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4239"/>
        <w:gridCol w:w="3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1 661 179,1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773 653,0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659 095,0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631 547,1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Тарбагатайского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1 275 404,4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решение Тарбгатайского районного маслихата "О бюджете Тарбагатайского района на 2016 – 2018 годы"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Реестер государственной регистрации нормативных правовых актов за номером 4329, опубликовано в газете Тарбагатай от 27.01.215 г № 8-9, 01.02.2015 г № 10-11,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Тарбагатайского районного маслихата от 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допелнения в решение Тарбагатайского районного маслихата от 23 декабря 2015 года № 31-2 "О бюджете Тарбагатайского района на 2016-2018 годы" зарегистрировано в Реестер государственной регистрации нормативных правовых актов за номером 4497, опубликовано в газете Тарбагатай от 16.05.216 г № 38-39, 19.05.2016 г № 40-41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Тарбагатайского районного маслихата от 8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Тарбагатайского районного маслихата от 23 декабря 2015 года № 31-2 "О бюджете Тарбагатайского района на 2016-2018 годы" зарегистрировано в Реестер государственной регистрации нормативных правовых актов за номером 4569,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Тарбагатайского районного маслихата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5-3</w:t>
      </w:r>
      <w:r>
        <w:rPr>
          <w:rFonts w:ascii="Times New Roman"/>
          <w:b w:val="false"/>
          <w:i w:val="false"/>
          <w:color w:val="000000"/>
          <w:sz w:val="28"/>
        </w:rPr>
        <w:t xml:space="preserve"> " О внесении изменений в решение Тарбагатайского районного маслихата от 23 декабря 2015 года № 31-2 "О бюджете Тарбагатайского района на 2016-2018 годы" зарегистрировано в Реестер государственной регистрации нормативных правовых актов за номером 4626,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Тарбагатайского районного маслихата от 17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Тарбагатайского районного маслихата от 23 декабря 2015 года № 31-2 "О бюджете Тарбагатайского района на 2016-2018 годы" зарегистрировано в Реестер государственной регистрации нормативных правовых актов за номером 4699,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Тарбагатайского районного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Тарбагатайского районного маслихата от 23 декабря 2015 года № 31-2 "О бюджете Тарбагатайского района на 2016-2018 годы" зарегистрировано в Реестер государственной регистрации нормативных правовых актов за номером 4772,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Тарбагатайского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612"/>
        <w:gridCol w:w="2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20 485,3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20 485,3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20 485,3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20 485,3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46 355,4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46 355,4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46 355,4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