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d387" w14:textId="eddd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2015 года № 290 "О бюджете Уланского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08 апреля 2016 года N 21. Зарегистрировано Департаментом юстиции Восточно-Казахстанской области 22 апреля 2016 года N 4504. Утратило силу - решением Уланского районного маслихата Восточно-Казахстанской области от 23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23.12.2016 № 60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290 "О бюджете Уланского района на 2016-2018 годы" (зарегистрировано в Реестре государственной регистрации нормативных правовых актов за номером 4331, опубликовано в газете "Уланские зори" от 22 января 2016 года № 4, от 12 февраля 2016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4297841,0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968616,0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4600,0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3319625,0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4987348,0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19957,1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35028,1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- 709464,1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709464,1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464"/>
        <w:gridCol w:w="1650"/>
        <w:gridCol w:w="4417"/>
        <w:gridCol w:w="3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93"/>
        <w:gridCol w:w="1118"/>
        <w:gridCol w:w="1118"/>
        <w:gridCol w:w="5622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 и государственно-частного партнерства, в том числе концессии.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Өрлеу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-709464,1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городе районного значения, поселка, села, сельского округа"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1927"/>
        <w:gridCol w:w="1171"/>
        <w:gridCol w:w="928"/>
        <w:gridCol w:w="1416"/>
        <w:gridCol w:w="928"/>
        <w:gridCol w:w="1171"/>
        <w:gridCol w:w="1172"/>
        <w:gridCol w:w="1929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тыс.тенге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205623,2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37373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258416,2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