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321b" w14:textId="243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2015 года № 290 "О бюджете Уланского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09 июня 2016 года N 23. Зарегистрировано Департаментом юстиции Восточно-Казахстанской области 17 июня 2016 года N 4571. Утратило силу - решением Уланского районного маслихата Восточно-Казахстанской области от 23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23.12.2016 № 60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 в газете "Уланские зори" от 22 января 2016 года № 4, от 12 февраля 2016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4386982,3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968616,0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4600,0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46823,0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3366943,3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5648625,3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19957,1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35028,1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- 1281600,1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1281600,1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2016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290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6"/>
        <w:gridCol w:w="1400"/>
        <w:gridCol w:w="4846"/>
        <w:gridCol w:w="3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896"/>
        <w:gridCol w:w="1052"/>
        <w:gridCol w:w="1052"/>
        <w:gridCol w:w="5288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5648625,3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-1281600,1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2016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90"/>
        <w:gridCol w:w="2041"/>
        <w:gridCol w:w="1180"/>
        <w:gridCol w:w="935"/>
        <w:gridCol w:w="1427"/>
        <w:gridCol w:w="935"/>
        <w:gridCol w:w="1180"/>
        <w:gridCol w:w="1180"/>
        <w:gridCol w:w="2044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