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2e1cb7" w14:textId="c2e1c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Уланского районного маслихата от 23 декабря 2015 года № 290 "О бюджете Уланского района на 2016 - 2018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Уланского районного маслихата Восточно-Казахстанской области от 29 июля 2016 года N 42. Зарегистрировано Департаментом юстиции Восточно-Казахстанской области 12 августа 2016 года N 4646. Утратило силу - решением Уланского районного маслихата Восточно-Казахстанской области от 23 декабря 2016 года № 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Утратило силу –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Уланского районного маслихата Восточно-Казахстанской области от 23.12.2016 № 60 (вводится в действие с 01.01.2017).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Примечание РЦПИ.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В тексте документа сохранена пунктуация и орфография оригинала.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14 июля 2016 года № 5/37-VІ "О внесении изменений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от 9 декабря 2015 года № 34/406-V "Об областном бюджете на 2016-2018 годы" (зарегистрировано в Реестре государственной регистрации нормативных правовых актов за номером 4607), маслихат Уланского района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Уланского районного маслихата от 23 декабря 2015 года № 290 "О бюджете Уланского района на 2016-2018 годы" (зарегистрировано в Реестре государственной регистрации нормативных правовых актов за номером 4331, опубликовано в газете "Уланские зори" от 22 января 2016 года № 4, от 12 февраля 2016 года № 7)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"1. Утвердить районный бюджет на 2016-2018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2016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1) доходы – 4445754,3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налоговые поступления – 968616,0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неналоговые поступления – 4600,0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от продажи основного капитала – 59262,0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поступления трансфертов – 3413276,3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затраты – 5347908,3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чистое бюджетное кредитование – 19957,1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бюджетные кредиты – 35028,1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погашение бюджетных кредитов – 15071,0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4) сальдо по операциям с финансовыми активами – 0,0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приобретение финансовых активов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5) дефицит (профицит) бюджета – - 922111,1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6) финансирование дефицита (использование профицита) бюджета – 922111,1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следующей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2. Настоящее решение вводится в действие с 1 января 2016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Ш. Захарьянов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Секретарь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О. Сыдыков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района на 2016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37"/>
        <w:gridCol w:w="1337"/>
        <w:gridCol w:w="1337"/>
        <w:gridCol w:w="4629"/>
        <w:gridCol w:w="36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4445754,3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968616,0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Индивидуальный подоходный налог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450962,0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256114,0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219840,0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имущество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146950,0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37300,0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и нематериальных активов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Продажа земли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3413276,3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1280592,1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118586,2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2014098,0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0"/>
        <w:gridCol w:w="1020"/>
        <w:gridCol w:w="1170"/>
        <w:gridCol w:w="1170"/>
        <w:gridCol w:w="5128"/>
        <w:gridCol w:w="2792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Бюджетная программа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 (тыс. тенге)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 ЗАТРАТЫ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5347908,3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438939,9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355501,9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16955,0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123361,7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215185,2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207196,2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19512,0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Приватизация, управление коммунальным имуществом, постприватизационная деятельность и регулирование споров, связанных с этим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в области формирования и развития экономической политики, системы государственного планирования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22885,0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и оценка документации по вопросам бюджетных инвестиции и государственно-частного партнерства, в том числе концессии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40541,0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17317,0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2868762,8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105336,0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2473002,4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2373757,4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2321948,6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51808,8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88140,4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19696,4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Информатизация системы образования в государственных учреждениях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52224,0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10607,0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273762,1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69944,0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адресная социальная помощь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Государственные пособия на детей до 18 лет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23903,0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Внедрение обусловленной денежной помощи по проекту Өрлеу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165524,0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Оказание жилищной помощи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44918,0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51637,0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38294,1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31174,5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 в Республике Казахстан на 2012-2018 годы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4588,6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1118818,7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1007428,0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14550,0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Изъятие земельных участков для государственных нужд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966471,9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 и (или)строительство, реконструкция жилья коммунального жилищного фонда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778066,0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Проектирование, развитие и (или)обустройство инженерно-коммуникационной инфраструктуры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188405,9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28845,7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6825,6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8517,6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13502,5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230728,3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134128,0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18377,8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5120,8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областноо значения) по различным видам спорта на областных спортивных соревнованиях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5393,0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23802,0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5611,0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политики, культуры и развития языков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30809,5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граждан, развития языков и культуры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18529,5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10535,0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175465,2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80920,0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11651,0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скотомогильников (биотермических ям)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16527,0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Проведение мероприятий по идентификации сельскохозяйственных животных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27606,2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26150,2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1456,0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66939,0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использования возобновляемых источников энергии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61929,0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21461,2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82542,0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45368,7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в рамках Программы "Развитие регионов"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36813,0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Резерв местного исполнительного органа района (города областного значения)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8555,7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76971,4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2594,2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8093,5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органам местного самоуправления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43284,0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22999,7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19957,1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Бюджетные кредиты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35028,1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IV. Сальдо по операциям с финансовыми активами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 (профицит)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-922111,1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922111,1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583062,0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15071,0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7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354120,1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июля 2016 года № 42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№ 5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Уланского 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23 декабря 2015 года № 290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Расходы по администратору бюджетных программ 123 "Аппарат акима района в городе, города районного значения, поселка, села, сельского округа"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9"/>
        <w:gridCol w:w="689"/>
        <w:gridCol w:w="1603"/>
        <w:gridCol w:w="974"/>
        <w:gridCol w:w="772"/>
        <w:gridCol w:w="1178"/>
        <w:gridCol w:w="772"/>
        <w:gridCol w:w="974"/>
        <w:gridCol w:w="974"/>
        <w:gridCol w:w="1096"/>
        <w:gridCol w:w="974"/>
        <w:gridCol w:w="1605"/>
      </w:tblGrid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 пп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сельских округов и поселков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10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Коды бюджетных программ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008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040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005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011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014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027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022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Всего, тыс.тенге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Аблакетский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Алмасайский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Айыртауский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15172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Асубулак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14394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Багратионовский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3040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14118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Бозанбайский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13555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Егинсуский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12348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Каменский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Касым Кайсенов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16098,2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22973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47071,2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Огневка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12634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Саратовский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Таврический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19652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24171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Таргынский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14438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20884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Толеген-Тохтаровский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Усть-Каменогорский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14288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  <w:tc>
          <w:tcPr>
            <w:tcW w:w="6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Итого: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207196,2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3500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545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1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36813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77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525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8000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1500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0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14550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7989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280618,2</w:t>
            </w:r>
            <w:r>
              <w:br/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