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cd15" w14:textId="cb1c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2015 года № 290 "О бюджете Уланского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13 сентября 2016 года № 45. Зарегистрировано Департаментом юстиции Восточно-Казахстанской области 27 сентября 2016 года № 4678. Утратило силу - решением Уланского районного маслихата Восточно-Казахстанской области от 23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23.12.2016 № 60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Восточно-Казахстанского областного акимата от 31 августа 2016 года № 279 "О корректировке показателей областного бюджета на 2016 год,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290 "О бюджете Уланского района на 2016-2018 годы" (зарегистрировано в Реестре государственной регистрации нормативных правовых актов за номером 4331, опубликовано в газете "Уланские зори" от 22 января 2016 года № 4, от 12 февраля 2016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4451009,3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968616,0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4600,0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64517,0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3413276,3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5353163,3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19957,1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35028,1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- 922111,1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922111,1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Уланского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сентябяр 2016 года № 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290 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1300"/>
        <w:gridCol w:w="1300"/>
        <w:gridCol w:w="1300"/>
        <w:gridCol w:w="4499"/>
        <w:gridCol w:w="3558"/>
      </w:tblGrid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4"/>
        <w:gridCol w:w="552"/>
        <w:gridCol w:w="1199"/>
        <w:gridCol w:w="1199"/>
        <w:gridCol w:w="5498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Өрлеу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-922111,1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