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1ec59" w14:textId="e81ec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по Уланскому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Уланского районного акимата Восточно-Казахстанской области от 20 сентября 2016 года № 521. Зарегистрировано Департаментом юстиции Восточно-Казахстанской области 20 октября 2016 года № 4696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Уланского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места для размещения агитационных печатных материалов по Уланскому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Акимам сельских округов и поселков привести в порядок указанные места в приложении.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Мамырбаеву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Уланского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Батырбаев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избирательной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Уланского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Лутфуллина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сентября</w:t>
      </w:r>
      <w:r>
        <w:rPr>
          <w:rFonts w:ascii="Times New Roman"/>
          <w:b w:val="false"/>
          <w:i w:val="false"/>
          <w:color w:val="000000"/>
          <w:sz w:val="28"/>
        </w:rPr>
        <w:t xml:space="preserve"> 2016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09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года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521</w:t>
            </w:r>
          </w:p>
        </w:tc>
      </w:tr>
    </w:tbl>
    <w:bookmarkStart w:name="z1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1358"/>
      </w:tblGrid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сельского округа и поселка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Размещаемые места агитационных печатных материалов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Аблакетский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перед домом культуры в селе Сагыр, щит перед средней школой имени Ломоносова в селе Мамай Батыр, щит перед средней школой имени М. Горького в селе Бестерек, щит по улице Центральная в селе Желдиозек.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Щиты перед магазинами "Чингиз", "Назгүл", "Мадина", "Продукты", вдоль улицы Мусина, у здания парикмахерской в селе Айыртау, щит перед областной психиатрической больницы в селе Ново-Канайка, щит перед магазином "Алтай" в селе Ново-Канайка.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перед средней школой имени Абая в селе Алмасай, щит перед клубом в селе Б. Утепова.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улице Центральная в селе Ново-Азовое, щит на улице Центральная в селе Азовое, щит на улице Центральная в селе Беткудык.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Асубулак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перед Асубулакской средней школой в поселке Асубулак, щит перед участковой больницей в поселке Асубулак, щит перед средней школой имени О. Бокеева в поселке Белогорский.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Багратионовский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улице Лут в селе Привольное, щит на центральной улице в селе Митрофановка.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Бозанбайский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перед домом культуры в селе Бозанбай, щит перед клубом в селе Алгабас, щит перед клубом в селе Акжартас, щит перед офисом товарищества с ограниченной ответственностью "Қызыл-су Агро" в селе Кызылсу.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Егинсуский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перед магазином "Дархан" в селе Уланское.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перед Тройницкой средней школой в селе Тройницкое, щит перед средней школой села Каменка.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Касыма Кайсенова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рядом с кафе "Виктория" в поселке Касыма Кайсенова, щит возле автовокзала, щит по улице Заки Ахметова.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Огневка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улице Панина в поселке Огневка, щит перед почтовым отделением в поселке Огневка, щит перед железно-дорожным отделением станции Смолянка.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перед магазином "Пчелка" в селе Донское, щит перед магазином "У Салимы" в селе Макеевка, щит перед средней школой имени "17 лет Октября" в селе Восточное.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перед "Восточно-Казахстанским сельскохозяйственным колледжем" в селе Саратовка, щит перед средней школой Б. Ахметова в селе Ново-Одесское.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Таргынский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Щиты перед магазинами "Жангир", "Бейбарис", "Улан", "Динара" в селе Таргын, щит перед основной школой имени К. Кайсенова в селе И. Айтыкова, щит перед средней школой имени М. Таенова села Верхние Тайынты.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Таврический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улице Касыма Кайсенова в селе Таврия, щит перед Актюбинской основной школой в селе Актюба, щит перед Пролетарской основной школой в селе Пролетарка, щит по улице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в селе Гагарино.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Толеген Тохтаровский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перед клубом в селе Герасимовка, щит перед Украинской средней школы в селе Украинка.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