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dd89" w14:textId="378d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Уланского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23 декабря 2016 года № 60. Зарегистрировано Департаментом юстиции Восточно-Казахстанской области 6 января 2017 года № 4800.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8/75 -VI "Об областном бюджете на 2017-2019 годы", (зарегистрировано в Реестре государственной регистрации нормативных правовых актов за номером 4773),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5245542,8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991436,0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3000,0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538712,0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3712394,8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4932568,7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408862,0 тысячи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431243,0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22381,0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- 95887,9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95887,9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Уланского районного маслихата Восточно-Казахстанской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2017 год нормативы распределения доходов в бюджет района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2017 год объем субвенции, передаваемой из областного бюджета в сумме 3018800 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 сельской местности, по решению местных представительных органов за счет бюджетных средств устанавливаются повышенные на 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резерв местного исполнительного органа района на 2017 год в сумме 11000,0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бюджетных программ, не подлежащих секвестру в процессе исполнения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2017 год целевые трансферты из республиканского бюджета в сумме 53558,0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на 2017 год целевые трансферты из областного бюджета в сумме 199132,0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Предусмотреть в районном бюджете кредиты из республиканского бюджета в сумме 74877,0 тыс.тенге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расходах бюджета района учтены затраты по программам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Предусмотреть в районном бюджете трансферты органам местного самоуправления в сумме 54000,0 тыс.тенге,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Предусмотреть в районном бюджете на 2017 год погашение долга перед вышестоящими бюджетами в сумме 230399,0 тысяч тенге в соответствии с заключенными кредитными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Признать утратившим силу некоторые решения Уланского рвайонного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Гафуров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Уланского районного маслихата Восточно-Казахстанской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4"/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5245542,8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538712,0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529462,0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3712394,8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3712394,8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3712394,8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361861,8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3088233,5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2599590,5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320464,5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-95887,9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4277458,0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523617,0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194042,0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4361413,0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1110789,0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304832,0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4361413,0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Уланского районного маслихата Восточно-Казахстанской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882"/>
        <w:gridCol w:w="3164"/>
        <w:gridCol w:w="1682"/>
        <w:gridCol w:w="726"/>
        <w:gridCol w:w="3165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сельских округов и поселков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 бюджетных программ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Асубулак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Кайсенов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 Кайсенов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212420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212420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Уланского районного маслихата Восточно-Казахстанской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4507"/>
        <w:gridCol w:w="5543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 452051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ГУ "Отдел финансов района" 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58287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Аблакетского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Азовского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Алмасайского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Айыртауского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п.Асубулак"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Багратионовского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Бозанбайского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Егинсуйского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Касым Кайсенова"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п.Огневка"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Саратовского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Таврического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Таргынского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Толеген-Тохтаровского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Усть-Каменогорского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289 "О внесении изменений в решение Уланского районного маслихата от 25 декабря 2014 года № 220 "О бюджете Уланского района на 2015 - 2017 годы" (зарегистрировано в Реестре государственной регистрации нормативных правовых актов за номером 4293, опубликовано в газете "Уланские зори" от 22 января 2016 года № 4, от 12 февраля 2016 года № 7, Информационно-правовая система "Әділет" 25.03.2016 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Опубликовано: "Уланские зори" от 22.01.2016 г. № 4. от 12.02.2016 г. № 7; Информационно-правовая система "Әділет" 15.02.2016 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08 апреля 2016 года № 21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4504, Опубликовано: ИС "Эталонный контрольный банк НПА РК" 27.04.2016 г.; Информационно-правовая система "Әділет" 28.04.2016 г.; "Уланские зори"/"Ұлан таңы" от 13.05.2016 г. № 22, от 20.05.2016 г. № 23),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09 июня 2016 года № 23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4571, Опубликовано: "Уланские зори"/"Ұлан таңы" от 01.07.2016 г. № 29; ИС "Эталонный контрольный банк НПА РК в электронном виде" 26.07.2016 г.; Информационно-правовая система "Әділет" 26.07.2016 г.),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29 июля 2016 года № 42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4646, Опубликовано: Информационно-правовая система "Әділет" 25.08.2016 г.; ИС "Эталонный контрольный банк НПА РК в электронном виде" 25.08.2016 г.; "Уланские зори"/"Ұлан таңы" от 26.08.2016 г. № 37, 09.09.2016 г № 39),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13 сентября 2016 года № 45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4678, Опубликовано: Эталонный контрольный банк НПА РК в электронном виде 05.10.2016 г.; "Уланские зори"/"Ұлан таңы" от 07.10.2016 г. № 43; Информационно-правовая система "Әділет" 11.10.2016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18 октября 2016 года № 56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4711, Опубликовано: "Ұлан таңы Уланские зори" 09.12.2016 года № 52, Эталонный контрольный банк НПА РК в электронном виде 08.11.2016 г.; Информационно-правовая система "Әділет" 10.11.2016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25 ноября 2016 года № 58 "О внесении изменений в решение Уланского районного маслихата от 23 декабря 2015 года № 290 "О бюджете Уланского района на 2016 - 2018 годы" (зарегистрировано в Реестре государственной регистрации нормативных правовых актов за номером 4760).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