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c129" w14:textId="e66c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в селе Новая Канайка Айыртауского сельского округа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сельского округа Уланского района Восточно-Казахстанской области от 22 ноября 2016 года № 5. Зарегистрировано Департаментом юстиции Восточно-Казахстанской области 15 декабря 2016 года № 4774. Утратило силу - решением акима Айыртауского сельского округа Уланского района Восточно-Казахстанской области от 28 июня 2017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Айыртауского сельского округа Уланского района Восточно-Казахстанской области от 28.06.2017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исполняющего обязанности руководителя государственного учреждения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28 октября 2016 года № 424 аким Айыртауского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ограничительные мероприятия в селе Новая Канайка Айыртауского сельского округа Уланского района в связи с возникновением заболевания бруцеллеза крупно-рогатого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Рекомендовать заведующему ветеринарным пунктом Айыртауского сельского округа коммунального государственного предприятия "Ұлан мал дәрігері" Т. Жеңісхану организовать и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