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766d" w14:textId="4ea7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Таргынского сельского округа Уланского района Восточно-Казахстанской области от 30 декабря 2016 года № 5. Зарегистрировано Департаментом юстиции Восточно-Казахстанской области 26 января 2017 года № 4864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 от 23 января 2001 года,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адмистративно-территориальном устройстве в Республике Казахстан" от 8 декабря 1993 года, на основании итогов заседания Восточно-Казахстанской областной ономастической комиссии от 1 ноября 2016 года и учитывая мнение населения села, аким Таргынского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Переименовать улицу "Жагалау" на улицу имени "Калыма Егизбаева" в селе Таргын Уланского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Контроль за исполнением настоящего решения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Актанов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