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e9b45" w14:textId="c5e9b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по Урджарскому району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19 января 2016 года N 20. Зарегистрировано Департаментом юстиции Восточно-Казахстанской области 17 февраля 2016 года N 4408. Утратило силу - постановлением акимата Урджарского района Восточно-Казахстанской области от 20 декабря 2016 года № 586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Урджарского района Восточно-Казахстанской области от 20.12.2016 № 586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Казакстан от 27 июля 2007 года "Об образовании", Урджарский районный акимат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 подушевого финансирования и родительской платы по Урджарскому району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Урджарского района 06 августа 2015 года № 401 "Об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по Урджарскому району на 2015 год" (зарегистрированное в Реестре государственной регистрации нормативных правовых актов за № 4118 от 27 августа 2015 года, опубликовано в газете "Уакыт тынысы/Пульс времени" от 07 сентября 2015 года № 113-114).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С.К.Садвакасова.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Ж.Байсабыров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"19" января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по Урджарскому району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7"/>
        <w:gridCol w:w="1571"/>
        <w:gridCol w:w="1030"/>
        <w:gridCol w:w="1300"/>
        <w:gridCol w:w="1977"/>
        <w:gridCol w:w="1572"/>
        <w:gridCol w:w="1572"/>
        <w:gridCol w:w="130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на одного воспитанника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воспитанников,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на одного воспитанника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